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Woodworking Machines and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sandpaper    </w:t>
      </w:r>
      <w:r>
        <w:t xml:space="preserve">   paint    </w:t>
      </w:r>
      <w:r>
        <w:t xml:space="preserve">   hammer    </w:t>
      </w:r>
      <w:r>
        <w:t xml:space="preserve">   nail    </w:t>
      </w:r>
      <w:r>
        <w:t xml:space="preserve">   roundoverbit    </w:t>
      </w:r>
      <w:r>
        <w:t xml:space="preserve">   screwdriver    </w:t>
      </w:r>
      <w:r>
        <w:t xml:space="preserve">   slotted    </w:t>
      </w:r>
      <w:r>
        <w:t xml:space="preserve">   measuringtape    </w:t>
      </w:r>
      <w:r>
        <w:t xml:space="preserve">   file    </w:t>
      </w:r>
      <w:r>
        <w:t xml:space="preserve">   beltsander    </w:t>
      </w:r>
      <w:r>
        <w:t xml:space="preserve">   spindlesander    </w:t>
      </w:r>
      <w:r>
        <w:t xml:space="preserve">   shopbot    </w:t>
      </w:r>
      <w:r>
        <w:t xml:space="preserve">   computer    </w:t>
      </w:r>
      <w:r>
        <w:t xml:space="preserve">   cad    </w:t>
      </w:r>
      <w:r>
        <w:t xml:space="preserve">   bandsaw    </w:t>
      </w:r>
      <w:r>
        <w:t xml:space="preserve">   planer    </w:t>
      </w:r>
      <w:r>
        <w:t xml:space="preserve">   rabbet    </w:t>
      </w:r>
      <w:r>
        <w:t xml:space="preserve">   dovetail    </w:t>
      </w:r>
      <w:r>
        <w:t xml:space="preserve">   router    </w:t>
      </w:r>
      <w:r>
        <w:t xml:space="preserve">   mitersaw    </w:t>
      </w:r>
      <w:r>
        <w:t xml:space="preserve">   workbench    </w:t>
      </w:r>
      <w:r>
        <w:t xml:space="preserve">   drumsander    </w:t>
      </w:r>
      <w:r>
        <w:t xml:space="preserve">   drillpress    </w:t>
      </w:r>
      <w:r>
        <w:t xml:space="preserve">   jointer    </w:t>
      </w:r>
      <w:r>
        <w:t xml:space="preserve">   tablesaw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Woodworking Machines and tools</dc:title>
  <dcterms:created xsi:type="dcterms:W3CDTF">2021-10-11T22:07:18Z</dcterms:created>
  <dcterms:modified xsi:type="dcterms:W3CDTF">2021-10-11T22:07:18Z</dcterms:modified>
</cp:coreProperties>
</file>