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Woodworking Safety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Generic glasses used to protect the eyes.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machine powered by electricity and/or a motor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should report accidents to your _______ immediately.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Develop a safe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Always use the ______ tool for the job.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Disconnect the saw from the power to change the ________.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using a circular saw you use your _________ to turn on the saw.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practice of working with wood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using chisels and gouges always keep both hands behind the ______ 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Clothing used to protect the hands.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should ______ all tools to their proper places.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Woodworking Safety</dc:title>
  <dcterms:created xsi:type="dcterms:W3CDTF">2021-10-11T22:05:49Z</dcterms:created>
  <dcterms:modified xsi:type="dcterms:W3CDTF">2021-10-11T22:05:49Z</dcterms:modified>
</cp:coreProperties>
</file>