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Woorden met een boodschap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Beschermen    </w:t>
      </w:r>
      <w:r>
        <w:t xml:space="preserve">   Verbinding    </w:t>
      </w:r>
      <w:r>
        <w:t xml:space="preserve">   Overvloed    </w:t>
      </w:r>
      <w:r>
        <w:t xml:space="preserve">   Beschermer    </w:t>
      </w:r>
      <w:r>
        <w:t xml:space="preserve">   Alternatieven    </w:t>
      </w:r>
      <w:r>
        <w:t xml:space="preserve">   Keuzes    </w:t>
      </w:r>
      <w:r>
        <w:t xml:space="preserve">   Reiniging    </w:t>
      </w:r>
      <w:r>
        <w:t xml:space="preserve">   Andere    </w:t>
      </w:r>
      <w:r>
        <w:t xml:space="preserve">   Zijn    </w:t>
      </w:r>
      <w:r>
        <w:t xml:space="preserve">   Jij    </w:t>
      </w:r>
      <w:r>
        <w:t xml:space="preserve">   Compassie    </w:t>
      </w:r>
      <w:r>
        <w:t xml:space="preserve">   Terughoudendheid    </w:t>
      </w:r>
      <w:r>
        <w:t xml:space="preserve">   Helder    </w:t>
      </w:r>
      <w:r>
        <w:t xml:space="preserve">   Heldervoelend    </w:t>
      </w:r>
      <w:r>
        <w:t xml:space="preserve">   Helderziendheid    </w:t>
      </w:r>
      <w:r>
        <w:t xml:space="preserve">   Gaven    </w:t>
      </w:r>
      <w:r>
        <w:t xml:space="preserve">   Helen    </w:t>
      </w:r>
      <w:r>
        <w:t xml:space="preserve">   Reis    </w:t>
      </w:r>
      <w:r>
        <w:t xml:space="preserve">   Pad    </w:t>
      </w:r>
      <w:r>
        <w:t xml:space="preserve">   Vastberadenheid    </w:t>
      </w:r>
      <w:r>
        <w:t xml:space="preserve">   Zelfexpressie    </w:t>
      </w:r>
      <w:r>
        <w:t xml:space="preserve">   Volharding    </w:t>
      </w:r>
      <w:r>
        <w:t xml:space="preserve">   inventariseren    </w:t>
      </w:r>
      <w:r>
        <w:t xml:space="preserve">   Vergeving    </w:t>
      </w:r>
      <w:r>
        <w:t xml:space="preserve">   Authenticiteit    </w:t>
      </w:r>
      <w:r>
        <w:t xml:space="preserve">   Optimistisch    </w:t>
      </w:r>
      <w:r>
        <w:t xml:space="preserve">   Vetrouwen    </w:t>
      </w:r>
      <w:r>
        <w:t xml:space="preserve">   Eerbied    </w:t>
      </w:r>
      <w:r>
        <w:t xml:space="preserve">   Zachtheid    </w:t>
      </w:r>
      <w:r>
        <w:t xml:space="preserve">   Creatie    </w:t>
      </w:r>
      <w:r>
        <w:t xml:space="preserve">   Eigenwaarde    </w:t>
      </w:r>
      <w:r>
        <w:t xml:space="preserve">   Balans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Woorden met een boodschap </dc:title>
  <dcterms:created xsi:type="dcterms:W3CDTF">2021-10-11T22:08:00Z</dcterms:created>
  <dcterms:modified xsi:type="dcterms:W3CDTF">2021-10-11T22:08:00Z</dcterms:modified>
</cp:coreProperties>
</file>