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Woordeskat 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lamp    </w:t>
      </w:r>
      <w:r>
        <w:t xml:space="preserve">   lewens    </w:t>
      </w:r>
      <w:r>
        <w:t xml:space="preserve">   vuil    </w:t>
      </w:r>
      <w:r>
        <w:t xml:space="preserve">   oorvol    </w:t>
      </w:r>
      <w:r>
        <w:t xml:space="preserve">   soldate    </w:t>
      </w:r>
      <w:r>
        <w:t xml:space="preserve">   siek    </w:t>
      </w:r>
      <w:r>
        <w:t xml:space="preserve">   voorbeeld    </w:t>
      </w:r>
      <w:r>
        <w:t xml:space="preserve">   medisyne    </w:t>
      </w:r>
      <w:r>
        <w:t xml:space="preserve">   help    </w:t>
      </w:r>
      <w:r>
        <w:t xml:space="preserve">   skoon    </w:t>
      </w:r>
      <w:r>
        <w:t xml:space="preserve">   oorlog    </w:t>
      </w:r>
      <w:r>
        <w:t xml:space="preserve">   verpleegster    </w:t>
      </w:r>
      <w:r>
        <w:t xml:space="preserve">   droom    </w:t>
      </w:r>
      <w:r>
        <w:t xml:space="preserve">   dapper    </w:t>
      </w:r>
      <w:r>
        <w:t xml:space="preserve">   woes    </w:t>
      </w:r>
      <w:r>
        <w:t xml:space="preserve">   see    </w:t>
      </w:r>
      <w:r>
        <w:t xml:space="preserve">   helde    </w:t>
      </w:r>
      <w:r>
        <w:t xml:space="preserve">   moeg    </w:t>
      </w:r>
      <w:r>
        <w:t xml:space="preserve">   dadelik    </w:t>
      </w:r>
      <w:r>
        <w:t xml:space="preserve">   verdrink    </w:t>
      </w:r>
      <w:r>
        <w:t xml:space="preserve">   perd    </w:t>
      </w:r>
      <w:r>
        <w:t xml:space="preserve">   bang    </w:t>
      </w:r>
      <w:r>
        <w:t xml:space="preserve">   rotse    </w:t>
      </w:r>
      <w:r>
        <w:t xml:space="preserve">   matrose    </w:t>
      </w:r>
      <w:r>
        <w:t xml:space="preserve">   red    </w:t>
      </w:r>
      <w:r>
        <w:t xml:space="preserve">   skip    </w:t>
      </w:r>
      <w:r>
        <w:t xml:space="preserve">   saam    </w:t>
      </w:r>
      <w:r>
        <w:t xml:space="preserve">   gelukkig    </w:t>
      </w:r>
      <w:r>
        <w:t xml:space="preserve">   goud    </w:t>
      </w:r>
      <w:r>
        <w:t xml:space="preserve">   verander    </w:t>
      </w:r>
      <w:r>
        <w:t xml:space="preserve">   trou    </w:t>
      </w:r>
      <w:r>
        <w:t xml:space="preserve">   soen    </w:t>
      </w:r>
      <w:r>
        <w:t xml:space="preserve">   lief    </w:t>
      </w:r>
      <w:r>
        <w:t xml:space="preserve">   kasteel    </w:t>
      </w:r>
      <w:r>
        <w:t xml:space="preserve">   skielik    </w:t>
      </w:r>
      <w:r>
        <w:t xml:space="preserve">   huil    </w:t>
      </w:r>
      <w:r>
        <w:t xml:space="preserve">   dam    </w:t>
      </w:r>
      <w:r>
        <w:t xml:space="preserve">   bal    </w:t>
      </w:r>
      <w:r>
        <w:t xml:space="preserve">   prinses    </w:t>
      </w:r>
      <w:r>
        <w:t xml:space="preserve">   padda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Woordeskat Woorde</dc:title>
  <dcterms:created xsi:type="dcterms:W3CDTF">2021-10-11T22:07:11Z</dcterms:created>
  <dcterms:modified xsi:type="dcterms:W3CDTF">2021-10-11T22:07:11Z</dcterms:modified>
</cp:coreProperties>
</file>