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Woordeskat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Juffrou het vir my gesê hoveel ______________ ek vir my Wiskunte toets gekry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 is baie gesond om te 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Ek moet elke dag 2liter _____________ drink.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______________ bye het heuning gemaak.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Ek hou daarvan om op my ______________ te speel.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Wanneer ons see toe gaan, vlieg ons met 'n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Jy sal baie _____________ in die hawe sien.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boer _____________ sy 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Ek moet elke oggend my eie ___________ pak.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'n Groot ballon waarin mens kan vlieg word 'n _________________ genoem.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Wanneer ek verjaar, kry ek baie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Ek het baie ______________diere by die huis.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Wanneer ek nie vir die juffrou luister nie, is ek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Ek moet elke oggend my tande?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Wanneer ek iets verkeerd gedoen het moet ek om _______________ vra.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Ek moet my __________ mooi gebruik.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Wanneer ek groot is, gaan ek hard werk om 'n _______________ te verdien.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Ons moet altyd met mekaar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Daar was 'n groot ___________ dolfyne.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die winter is dit baie _________________.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Woordeskat</dc:title>
  <dcterms:created xsi:type="dcterms:W3CDTF">2021-10-11T22:05:48Z</dcterms:created>
  <dcterms:modified xsi:type="dcterms:W3CDTF">2021-10-11T22:05:48Z</dcterms:modified>
</cp:coreProperties>
</file>