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Woordeskat: restaurant resensie</w:t>
      </w:r>
    </w:p>
    <w:p>
      <w:pPr>
        <w:pStyle w:val="Questions"/>
      </w:pPr>
      <w:r>
        <w:t xml:space="preserve">1. HFOEGOREG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2. TBLSEE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3. KKO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4. ENRTIEDEK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5. VGOGORREE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6. SKASARTYP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7. KTIKSOS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8. NISED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9. EETBSL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10. TEGESAEIVRE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11. REGNEOT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12. EMS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13. YEIFKSS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14. AASIL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15. ESGIB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16. NNREKIGE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17. PRPEE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18. KOYSB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19. ROEFKWDEAOS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20. PLLEE </w:t>
      </w:r>
      <w:r>
        <w:rPr>
          <w:u w:val="single"/>
        </w:rPr>
        <w:t xml:space="preserve">_____________________________________________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Woordeskat: restaurant resensie</dc:title>
  <dcterms:created xsi:type="dcterms:W3CDTF">2021-10-11T22:06:53Z</dcterms:created>
  <dcterms:modified xsi:type="dcterms:W3CDTF">2021-10-11T22:06:53Z</dcterms:modified>
</cp:coreProperties>
</file>