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Woordeskatlys 2: Tieners met etiket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Afrikaanse woord vir "popcorn".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Vorm 'n samestelling met koffie + winkel.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Sinoniem vir miskien.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Nie voorkop nie.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Antoniem van 'goeie'.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Meervoud van droom.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Iemand wat nie gemanierd is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Intensiewe vorm van kwaad.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Iemand wat nie maniere in 'n fliekteater het nie.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Een woord vir 'goeie maniere'.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'n Lidwoord.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Intensiewe vorm van duur.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Verkleinwoord van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Om nie bewus te wees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Gee een woord vir die idioom: 'om slange te vang'.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Die Afrikaanse woord vir "gentleman".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Woordeskatlys 2: Tieners met etiket</dc:title>
  <dcterms:created xsi:type="dcterms:W3CDTF">2021-10-11T22:06:08Z</dcterms:created>
  <dcterms:modified xsi:type="dcterms:W3CDTF">2021-10-11T22:06:08Z</dcterms:modified>
</cp:coreProperties>
</file>