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Woordesoek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musiek    </w:t>
      </w:r>
      <w:r>
        <w:t xml:space="preserve">   dans    </w:t>
      </w:r>
      <w:r>
        <w:t xml:space="preserve">   lambertsbaai    </w:t>
      </w:r>
      <w:r>
        <w:t xml:space="preserve">   fotograaf    </w:t>
      </w:r>
      <w:r>
        <w:t xml:space="preserve">   grimering    </w:t>
      </w:r>
      <w:r>
        <w:t xml:space="preserve">   juwele    </w:t>
      </w:r>
      <w:r>
        <w:t xml:space="preserve">   kamerjas    </w:t>
      </w:r>
      <w:r>
        <w:t xml:space="preserve">   ruiker    </w:t>
      </w:r>
      <w:r>
        <w:t xml:space="preserve">   blomme    </w:t>
      </w:r>
      <w:r>
        <w:t xml:space="preserve">   blou    </w:t>
      </w:r>
      <w:r>
        <w:t xml:space="preserve">   leipoldville    </w:t>
      </w:r>
      <w:r>
        <w:t xml:space="preserve">   sirlambert    </w:t>
      </w:r>
      <w:r>
        <w:t xml:space="preserve">   strooijonker    </w:t>
      </w:r>
      <w:r>
        <w:t xml:space="preserve">   strooimeisie    </w:t>
      </w:r>
      <w:r>
        <w:t xml:space="preserve">   blommemeisie    </w:t>
      </w:r>
      <w:r>
        <w:t xml:space="preserve">   Kombuistee    </w:t>
      </w:r>
      <w:r>
        <w:t xml:space="preserve">   Februarie    </w:t>
      </w:r>
      <w:r>
        <w:t xml:space="preserve">   Bruid    </w:t>
      </w:r>
      <w:r>
        <w:t xml:space="preserve">   Bruidegom    </w:t>
      </w:r>
      <w:r>
        <w:t xml:space="preserve">   Werner    </w:t>
      </w:r>
      <w:r>
        <w:t xml:space="preserve">   Marisha    </w:t>
      </w:r>
      <w:r>
        <w:t xml:space="preserve">   Crafford    </w:t>
      </w:r>
      <w:r>
        <w:t xml:space="preserve">   schreuder    </w:t>
      </w:r>
      <w:r>
        <w:t xml:space="preserve">   kerk    </w:t>
      </w:r>
      <w:r>
        <w:t xml:space="preserve">   trourok    </w:t>
      </w:r>
      <w:r>
        <w:t xml:space="preserve">   skoene    </w:t>
      </w:r>
      <w:r>
        <w:t xml:space="preserve">   grater    </w:t>
      </w:r>
      <w:r>
        <w:t xml:space="preserve">   veil    </w:t>
      </w:r>
      <w:r>
        <w:t xml:space="preserve">   ring    </w:t>
      </w:r>
      <w:r>
        <w:t xml:space="preserve">   troue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Woordesoek</dc:title>
  <dcterms:created xsi:type="dcterms:W3CDTF">2021-10-11T22:06:36Z</dcterms:created>
  <dcterms:modified xsi:type="dcterms:W3CDTF">2021-10-11T22:06:36Z</dcterms:modified>
</cp:coreProperties>
</file>