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Woordsoek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hardste    </w:t>
      </w:r>
      <w:r>
        <w:t xml:space="preserve">   maklikste    </w:t>
      </w:r>
      <w:r>
        <w:t xml:space="preserve">   moeiliker    </w:t>
      </w:r>
      <w:r>
        <w:t xml:space="preserve">   lekkerste    </w:t>
      </w:r>
      <w:r>
        <w:t xml:space="preserve">   banger    </w:t>
      </w:r>
      <w:r>
        <w:t xml:space="preserve">   minste    </w:t>
      </w:r>
      <w:r>
        <w:t xml:space="preserve">   beste    </w:t>
      </w:r>
      <w:r>
        <w:t xml:space="preserve">   grootste.    </w:t>
      </w:r>
      <w:r>
        <w:t xml:space="preserve">   langste    </w:t>
      </w:r>
      <w:r>
        <w:t xml:space="preserve">   slimste    </w:t>
      </w:r>
      <w:r>
        <w:t xml:space="preserve">   meeste    </w:t>
      </w:r>
      <w:r>
        <w:t xml:space="preserve">   nuwer    </w:t>
      </w:r>
      <w:r>
        <w:t xml:space="preserve">   vinniger    </w:t>
      </w:r>
      <w:r>
        <w:t xml:space="preserve">   slegste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Woordsoek</dc:title>
  <dcterms:created xsi:type="dcterms:W3CDTF">2021-10-11T22:06:22Z</dcterms:created>
  <dcterms:modified xsi:type="dcterms:W3CDTF">2021-10-11T22:06:22Z</dcterms:modified>
</cp:coreProperties>
</file>