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ONTBYT    </w:t>
      </w:r>
      <w:r>
        <w:t xml:space="preserve">   TROUE    </w:t>
      </w:r>
      <w:r>
        <w:t xml:space="preserve">   STROOIJONKER    </w:t>
      </w:r>
      <w:r>
        <w:t xml:space="preserve">   BENTLEYS    </w:t>
      </w:r>
      <w:r>
        <w:t xml:space="preserve">   VICTOR    </w:t>
      </w:r>
      <w:r>
        <w:t xml:space="preserve">   KRUGER    </w:t>
      </w:r>
      <w:r>
        <w:t xml:space="preserve">   THEUNS    </w:t>
      </w:r>
      <w:r>
        <w:t xml:space="preserve">   LIKA    </w:t>
      </w:r>
      <w:r>
        <w:t xml:space="preserve">   COLEMAN    </w:t>
      </w:r>
      <w:r>
        <w:t xml:space="preserve">   BRANDON    </w:t>
      </w:r>
      <w:r>
        <w:t xml:space="preserve">   BLEEKER    </w:t>
      </w:r>
      <w:r>
        <w:t xml:space="preserve">   ELANIE    </w:t>
      </w:r>
      <w:r>
        <w:t xml:space="preserve">   MARELISE    </w:t>
      </w:r>
      <w:r>
        <w:t xml:space="preserve">   STROOIMEISIE    </w:t>
      </w:r>
      <w:r>
        <w:t xml:space="preserve">   LALA    </w:t>
      </w:r>
      <w:r>
        <w:t xml:space="preserve">   GERHARD    </w:t>
      </w:r>
      <w:r>
        <w:t xml:space="preserve">   LANDIE    </w:t>
      </w:r>
      <w:r>
        <w:t xml:space="preserve">   BRUID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Woordsoek</dc:title>
  <dcterms:created xsi:type="dcterms:W3CDTF">2021-10-11T22:05:46Z</dcterms:created>
  <dcterms:modified xsi:type="dcterms:W3CDTF">2021-10-11T22:05:46Z</dcterms:modified>
</cp:coreProperties>
</file>