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Woordsoek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Fotograaf    </w:t>
      </w:r>
      <w:r>
        <w:t xml:space="preserve">   Verloofde    </w:t>
      </w:r>
      <w:r>
        <w:t xml:space="preserve">   Wittebrood    </w:t>
      </w:r>
      <w:r>
        <w:t xml:space="preserve">   Bloemiste    </w:t>
      </w:r>
      <w:r>
        <w:t xml:space="preserve">   Familie    </w:t>
      </w:r>
      <w:r>
        <w:t xml:space="preserve">   Liefde    </w:t>
      </w:r>
      <w:r>
        <w:t xml:space="preserve">   Trouring    </w:t>
      </w:r>
      <w:r>
        <w:t xml:space="preserve">   Dansbaan    </w:t>
      </w:r>
      <w:r>
        <w:t xml:space="preserve">   Musiek    </w:t>
      </w:r>
      <w:r>
        <w:t xml:space="preserve">   Koek    </w:t>
      </w:r>
      <w:r>
        <w:t xml:space="preserve">   Blomme    </w:t>
      </w:r>
      <w:r>
        <w:t xml:space="preserve">   Trourok    </w:t>
      </w:r>
      <w:r>
        <w:t xml:space="preserve">   Kapel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Woordsoek</dc:title>
  <dcterms:created xsi:type="dcterms:W3CDTF">2021-10-11T22:06:03Z</dcterms:created>
  <dcterms:modified xsi:type="dcterms:W3CDTF">2021-10-11T22:06:03Z</dcterms:modified>
</cp:coreProperties>
</file>