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Woordsoorte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Beskryf die werkwoord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Woorde wat emlsie of gevoel uitdruk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Dit beskryf die selfstandige naamwoorde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Dui aksie 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word gebruik in die plek van 'n selfstandige naamwoord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 voor selfstandige naamwoorde gebruik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Dit is name van plekke, persone, diere 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Dit vertel waar die aksie in die sin plaasvind of aandui waar iets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Dit verbind woorde en sinne met mekaar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Dit dui hoeveel here of posisie aan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Woordsoorte</dc:title>
  <dcterms:created xsi:type="dcterms:W3CDTF">2021-10-11T22:06:44Z</dcterms:created>
  <dcterms:modified xsi:type="dcterms:W3CDTF">2021-10-11T22:06:44Z</dcterms:modified>
</cp:coreProperties>
</file>