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Woordsoorte Graad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eiename    </w:t>
      </w:r>
      <w:r>
        <w:t xml:space="preserve">   massaname    </w:t>
      </w:r>
      <w:r>
        <w:t xml:space="preserve">   predikatief    </w:t>
      </w:r>
      <w:r>
        <w:t xml:space="preserve">   attributief    </w:t>
      </w:r>
      <w:r>
        <w:t xml:space="preserve">   tussenwerpsel    </w:t>
      </w:r>
      <w:r>
        <w:t xml:space="preserve">   voorsetsel    </w:t>
      </w:r>
      <w:r>
        <w:t xml:space="preserve">   lidwoord    </w:t>
      </w:r>
      <w:r>
        <w:t xml:space="preserve">   telwoord    </w:t>
      </w:r>
      <w:r>
        <w:t xml:space="preserve">   selfstandige naamwoord    </w:t>
      </w:r>
      <w:r>
        <w:t xml:space="preserve">   byvoeglike naamwoord    </w:t>
      </w:r>
      <w:r>
        <w:t xml:space="preserve">   bywoord    </w:t>
      </w:r>
      <w:r>
        <w:t xml:space="preserve">   werkwoord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Woordsoorte Graad 7</dc:title>
  <dcterms:created xsi:type="dcterms:W3CDTF">2021-10-11T22:06:08Z</dcterms:created>
  <dcterms:modified xsi:type="dcterms:W3CDTF">2021-10-11T22:06:08Z</dcterms:modified>
</cp:coreProperties>
</file>