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Woordsoorte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baba-woordsoort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Ek is mooi, warm, slim of klein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Sonder my kan jy nie 'n sin maak nie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Alles wat jy kan sien, aan vat en kan voel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Ek help die "doenwoord"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die van (surname) van die familie?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Hoeveel familielede in die storie?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Jy het woordsoorte nodig om 'n ____ te 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meisies (girls) het  ______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seuns (boys) het almal _______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Woordsoorte</dc:title>
  <dcterms:created xsi:type="dcterms:W3CDTF">2021-10-11T22:06:24Z</dcterms:created>
  <dcterms:modified xsi:type="dcterms:W3CDTF">2021-10-11T22:06:24Z</dcterms:modified>
</cp:coreProperties>
</file>