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Woordsoorte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voegwoorde    </w:t>
      </w:r>
      <w:r>
        <w:t xml:space="preserve">   tussenwerpsel    </w:t>
      </w:r>
      <w:r>
        <w:t xml:space="preserve">   voorsetsels    </w:t>
      </w:r>
      <w:r>
        <w:t xml:space="preserve">   telwoorde    </w:t>
      </w:r>
      <w:r>
        <w:t xml:space="preserve">   byvoeglike naamwoorde    </w:t>
      </w:r>
      <w:r>
        <w:t xml:space="preserve">   bywoorde    </w:t>
      </w:r>
      <w:r>
        <w:t xml:space="preserve">   koppelwerkwoorde    </w:t>
      </w:r>
      <w:r>
        <w:t xml:space="preserve">   hulpwerkwoorde    </w:t>
      </w:r>
      <w:r>
        <w:t xml:space="preserve">   werkwoorde    </w:t>
      </w:r>
      <w:r>
        <w:t xml:space="preserve">   onbepaalde lidwoorde    </w:t>
      </w:r>
      <w:r>
        <w:t xml:space="preserve">   Bepaalde lidwoorde    </w:t>
      </w:r>
      <w:r>
        <w:t xml:space="preserve">   Voornaamwoorde    </w:t>
      </w:r>
      <w:r>
        <w:t xml:space="preserve">   Maatnaam    </w:t>
      </w:r>
      <w:r>
        <w:t xml:space="preserve">   Stofnaam    </w:t>
      </w:r>
      <w:r>
        <w:t xml:space="preserve">   Versamelnaam    </w:t>
      </w:r>
      <w:r>
        <w:t xml:space="preserve">   Soortname    </w:t>
      </w:r>
      <w:r>
        <w:t xml:space="preserve">   Eiename    </w:t>
      </w:r>
      <w:r>
        <w:t xml:space="preserve">   selfstandige naamwoorde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Woordsoorte</dc:title>
  <dcterms:created xsi:type="dcterms:W3CDTF">2021-10-11T22:06:14Z</dcterms:created>
  <dcterms:modified xsi:type="dcterms:W3CDTF">2021-10-11T22:06:14Z</dcterms:modified>
</cp:coreProperties>
</file>