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WordStudy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for    </w:t>
      </w:r>
      <w:r>
        <w:t xml:space="preserve">   fox    </w:t>
      </w:r>
      <w:r>
        <w:t xml:space="preserve">   had    </w:t>
      </w:r>
      <w:r>
        <w:t xml:space="preserve">   had     </w:t>
      </w:r>
      <w:r>
        <w:t xml:space="preserve">   ham    </w:t>
      </w:r>
      <w:r>
        <w:t xml:space="preserve">   mom    </w:t>
      </w:r>
      <w:r>
        <w:t xml:space="preserve">   mop    </w:t>
      </w:r>
      <w:r>
        <w:t xml:space="preserve">   sad    </w:t>
      </w:r>
      <w:r>
        <w:t xml:space="preserve">   wag    </w:t>
      </w:r>
      <w:r>
        <w:t xml:space="preserve">   was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WordStudy</dc:title>
  <dcterms:created xsi:type="dcterms:W3CDTF">2021-10-11T22:21:31Z</dcterms:created>
  <dcterms:modified xsi:type="dcterms:W3CDTF">2021-10-11T22:21:31Z</dcterms:modified>
</cp:coreProperties>
</file>