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2013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tool that allows you to copy multiple formats from one part of a document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Selecting the text, holding down the left mouse button, and dragging the mouse wher eyou want to move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effects such as bold, italic, and underline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remove a word from your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Tells you the page you are on and the total page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unit of measurement of how large or small characters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Move a document up and down or left and right on the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 store up to 24 cut or copied entries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Symbols, shapes, or images such as dots, diamonds, or arrows placed in front of each item in a list to call attention to that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Blinking I-pointer that shows wehre the insertion point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overall look of a document, including the individual characters, paragraoh, and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Displays the name of the current document or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button that can be turned on by clicking it once, and then off by clicking it again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text automatically wraps to the next l ine of the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space between the margin and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Software program that includes toold for entering, editing, and formattingtext and graphic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 character that does not appear on the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Feature that allows you to search for words with a similar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paragraphs are lined up along a document's lef tor right margins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Measures the distance from the edge of the page to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list in which each item begins with a bullet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replace text in your document by keying the word that you want to replace and the word that should replace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bar in the lower right corner of an office program window tha tyou can use to increase or decrease hte size of the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unique design of a set of characters, such as Arial, Trebuchet, or Comic Sans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feature that automatically corrects common spelling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Join or attach text from one location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contain closely related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pace between lines of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 image that can be clicke dto perform various tasks. (Sometimes called an icon)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Is designed to help you quickly find a button or icon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2013 Vocabulary</dc:title>
  <dcterms:created xsi:type="dcterms:W3CDTF">2021-10-11T22:06:40Z</dcterms:created>
  <dcterms:modified xsi:type="dcterms:W3CDTF">2021-10-11T22:06:40Z</dcterms:modified>
</cp:coreProperties>
</file>