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 Word Families- "a()"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bag    </w:t>
      </w:r>
      <w:r>
        <w:t xml:space="preserve">   bat    </w:t>
      </w:r>
      <w:r>
        <w:t xml:space="preserve">   can    </w:t>
      </w:r>
      <w:r>
        <w:t xml:space="preserve">   cap    </w:t>
      </w:r>
      <w:r>
        <w:t xml:space="preserve">   cat    </w:t>
      </w:r>
      <w:r>
        <w:t xml:space="preserve">   clap    </w:t>
      </w:r>
      <w:r>
        <w:t xml:space="preserve">   fan    </w:t>
      </w:r>
      <w:r>
        <w:t xml:space="preserve">   fat    </w:t>
      </w:r>
      <w:r>
        <w:t xml:space="preserve">   flag    </w:t>
      </w:r>
      <w:r>
        <w:t xml:space="preserve">   hat    </w:t>
      </w:r>
      <w:r>
        <w:t xml:space="preserve">   lap    </w:t>
      </w:r>
      <w:r>
        <w:t xml:space="preserve">   man    </w:t>
      </w:r>
      <w:r>
        <w:t xml:space="preserve">   map    </w:t>
      </w:r>
      <w:r>
        <w:t xml:space="preserve">   mat    </w:t>
      </w:r>
      <w:r>
        <w:t xml:space="preserve">   nap    </w:t>
      </w:r>
      <w:r>
        <w:t xml:space="preserve">   pan    </w:t>
      </w:r>
      <w:r>
        <w:t xml:space="preserve">   pat    </w:t>
      </w:r>
      <w:r>
        <w:t xml:space="preserve">   rag    </w:t>
      </w:r>
      <w:r>
        <w:t xml:space="preserve">   ran    </w:t>
      </w:r>
      <w:r>
        <w:t xml:space="preserve">   rap    </w:t>
      </w:r>
      <w:r>
        <w:t xml:space="preserve">   rat    </w:t>
      </w:r>
      <w:r>
        <w:t xml:space="preserve">   sat    </w:t>
      </w:r>
      <w:r>
        <w:t xml:space="preserve">   tag    </w:t>
      </w:r>
      <w:r>
        <w:t xml:space="preserve">   tan    </w:t>
      </w:r>
      <w:r>
        <w:t xml:space="preserve">   tap    </w:t>
      </w:r>
      <w:r>
        <w:t xml:space="preserve">   van    </w:t>
      </w:r>
      <w:r>
        <w:t xml:space="preserve">   wag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Word Families- "a()"</dc:title>
  <dcterms:created xsi:type="dcterms:W3CDTF">2021-10-10T23:46:13Z</dcterms:created>
  <dcterms:modified xsi:type="dcterms:W3CDTF">2021-10-10T23:46:13Z</dcterms:modified>
</cp:coreProperties>
</file>