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happy acres    </w:t>
      </w:r>
      <w:r>
        <w:t xml:space="preserve">   catso    </w:t>
      </w:r>
      <w:r>
        <w:t xml:space="preserve">   hamster    </w:t>
      </w:r>
      <w:r>
        <w:t xml:space="preserve">   chum    </w:t>
      </w:r>
      <w:r>
        <w:t xml:space="preserve">   runaway    </w:t>
      </w:r>
      <w:r>
        <w:t xml:space="preserve">   ralph    </w:t>
      </w:r>
      <w:r>
        <w:t xml:space="preserve">   garf    </w:t>
      </w:r>
      <w:r>
        <w:t xml:space="preserve">   camp    </w:t>
      </w:r>
      <w:r>
        <w:t xml:space="preserve">   motorcycle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</dc:title>
  <dcterms:created xsi:type="dcterms:W3CDTF">2021-10-11T22:07:29Z</dcterms:created>
  <dcterms:modified xsi:type="dcterms:W3CDTF">2021-10-11T22:07:29Z</dcterms:modified>
</cp:coreProperties>
</file>