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Texas    </w:t>
      </w:r>
      <w:r>
        <w:t xml:space="preserve">   Rape    </w:t>
      </w:r>
      <w:r>
        <w:t xml:space="preserve">   Serial killer    </w:t>
      </w:r>
      <w:r>
        <w:t xml:space="preserve">   California    </w:t>
      </w:r>
      <w:r>
        <w:t xml:space="preserve">   Murder    </w:t>
      </w:r>
      <w:r>
        <w:t xml:space="preserve">   Jail    </w:t>
      </w:r>
      <w:r>
        <w:t xml:space="preserve">   Satanic    </w:t>
      </w:r>
      <w:r>
        <w:t xml:space="preserve">   Knife    </w:t>
      </w:r>
      <w:r>
        <w:t xml:space="preserve">   Richard    </w:t>
      </w:r>
      <w:r>
        <w:t xml:space="preserve">   Victims    </w:t>
      </w:r>
      <w:r>
        <w:t xml:space="preserve">   Stab    </w:t>
      </w:r>
      <w:r>
        <w:t xml:space="preserve">   Strangle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Hunt</dc:title>
  <dcterms:created xsi:type="dcterms:W3CDTF">2021-10-11T22:07:33Z</dcterms:created>
  <dcterms:modified xsi:type="dcterms:W3CDTF">2021-10-11T22:07:33Z</dcterms:modified>
</cp:coreProperties>
</file>