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Knowledge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Not conformed to the ordinary rule or standard.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hateful.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very detestable act or practice.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hate violently.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bed; on a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To give up (royal power or the like).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original of earliest known inhabitants of a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group of buildings which collectively form the dwelling-place of a society of monks or nuns.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aid, promote, or encourage the commission of (an offense).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Primitive; unsophisticated.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Sunk to a low condition.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Without concealment, fraud, or trickery.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Deviation from a right, customary, or prescribed course.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lady superior of a nunnery.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wear away the surface or some part of by friction.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In mammals, the visceral cavity between the diaphragm and the pelvic floor; the belly.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washing or cleansing, especially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That which is rubbed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superior of a community of monks.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carrying away of a person against his will, or illegally.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Very repugnant; hateful.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Competent for physical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abiding.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 of suspension or temporary inaction.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renounce (a right or privilege).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make shorter in words, keeping the essential features, leaning out minor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act of detesting extremely.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Of, pertaining to, or situated on the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lower in position, estimation, or the like; degrade.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recant, renounce, repudiate under oath.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Knowledge 1</dc:title>
  <dcterms:created xsi:type="dcterms:W3CDTF">2021-10-11T22:09:03Z</dcterms:created>
  <dcterms:modified xsi:type="dcterms:W3CDTF">2021-10-11T22:09:03Z</dcterms:modified>
</cp:coreProperties>
</file>