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Word List 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flee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equal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foot or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born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female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flesh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origin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race or culture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hidden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high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talk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List 10</dc:title>
  <dcterms:created xsi:type="dcterms:W3CDTF">2021-10-11T22:08:52Z</dcterms:created>
  <dcterms:modified xsi:type="dcterms:W3CDTF">2021-10-11T22:08:52Z</dcterms:modified>
</cp:coreProperties>
</file>