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List #6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vital or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across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cry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#6</dc:title>
  <dcterms:created xsi:type="dcterms:W3CDTF">2021-10-11T22:08:43Z</dcterms:created>
  <dcterms:modified xsi:type="dcterms:W3CDTF">2021-10-11T22:08:43Z</dcterms:modified>
</cp:coreProperties>
</file>