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List March Madness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 March Madness</dc:title>
  <dcterms:created xsi:type="dcterms:W3CDTF">2022-08-05T19:51:25Z</dcterms:created>
  <dcterms:modified xsi:type="dcterms:W3CDTF">2022-08-05T19:51:25Z</dcterms:modified>
</cp:coreProperties>
</file>