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List: sect = cut; separate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separate part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root that means "three"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cut into three separate pieces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point at which two lines or roads meet and cut across each 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separate part of a society, group, or area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couch that is made up of separate pieces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surgery on living animals; medical research that involves cutting into living animals to study organs, tissues, or diseases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cut apart for the purpose of investigation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cut across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class of small arthropod animals that has three separate sections to their bodies: head, thorax,abdomen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root that means "across"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cut into two pieces</w:t>
            </w:r>
          </w:p>
        </w:tc>
      </w:tr>
    </w:tbl>
    <w:p>
      <w:pPr>
        <w:pStyle w:val="WordBankSmall"/>
      </w:pPr>
      <w:r>
        <w:t xml:space="preserve">   bisect    </w:t>
      </w:r>
      <w:r>
        <w:t xml:space="preserve">   vivisection    </w:t>
      </w:r>
      <w:r>
        <w:t xml:space="preserve">   trisect    </w:t>
      </w:r>
      <w:r>
        <w:t xml:space="preserve">   transect    </w:t>
      </w:r>
      <w:r>
        <w:t xml:space="preserve">   dissect    </w:t>
      </w:r>
      <w:r>
        <w:t xml:space="preserve">   insect    </w:t>
      </w:r>
      <w:r>
        <w:t xml:space="preserve">   intersection    </w:t>
      </w:r>
      <w:r>
        <w:t xml:space="preserve">   sector    </w:t>
      </w:r>
      <w:r>
        <w:t xml:space="preserve">   sectional    </w:t>
      </w:r>
      <w:r>
        <w:t xml:space="preserve">   section    </w:t>
      </w:r>
      <w:r>
        <w:t xml:space="preserve">   trans    </w:t>
      </w:r>
      <w:r>
        <w:t xml:space="preserve">   tri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List: sect = cut; separate</dc:title>
  <dcterms:created xsi:type="dcterms:W3CDTF">2021-10-11T22:09:19Z</dcterms:created>
  <dcterms:modified xsi:type="dcterms:W3CDTF">2021-10-11T22:09:19Z</dcterms:modified>
</cp:coreProperties>
</file>