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Parts and Combining Forms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Prefixes indicating direction meaning outside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Found at the beginning of a word indicating information such as abnormal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Singular version of spermatozoa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Suffixes indicating surgical procedures meaning cutting into or incision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Plural version of phalanx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 at the end of a word and provides information about the word such as a condition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General prefixes meaning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Based on a person's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Prefixes indicating disease meaning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Suffixes indicating disease meaning condition of blood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Parts and Combining Forms</dc:title>
  <dcterms:created xsi:type="dcterms:W3CDTF">2021-10-11T22:09:11Z</dcterms:created>
  <dcterms:modified xsi:type="dcterms:W3CDTF">2021-10-11T22:09:11Z</dcterms:modified>
</cp:coreProperties>
</file>