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Processing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Duplicate part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Ways lines of text are justified within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Appears at the bottom of the page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physical design of letters, numbers or symbols characterized by their ornamentation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 right one or more spaces from the natural starting point on the left margin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Specify the properties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Appears at the top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Blank space to the left, right, top, and bottom framing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 back into the document after copying or cutting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letters, numbers or symbols bearing the style of a particular typeface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Remove part of the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Crossword Puzzle</dc:title>
  <dcterms:created xsi:type="dcterms:W3CDTF">2021-10-11T22:09:12Z</dcterms:created>
  <dcterms:modified xsi:type="dcterms:W3CDTF">2021-10-11T22:09:12Z</dcterms:modified>
</cp:coreProperties>
</file>