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Word Processing II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WordArt    </w:t>
      </w:r>
      <w:r>
        <w:t xml:space="preserve">   pictures    </w:t>
      </w:r>
      <w:r>
        <w:t xml:space="preserve">   center    </w:t>
      </w:r>
      <w:r>
        <w:t xml:space="preserve">   bold    </w:t>
      </w:r>
      <w:r>
        <w:t xml:space="preserve">   bullets    </w:t>
      </w:r>
      <w:r>
        <w:t xml:space="preserve">   animations    </w:t>
      </w:r>
      <w:r>
        <w:t xml:space="preserve">   transitions    </w:t>
      </w:r>
      <w:r>
        <w:t xml:space="preserve">   equal sign    </w:t>
      </w:r>
      <w:r>
        <w:t xml:space="preserve">   formula    </w:t>
      </w:r>
      <w:r>
        <w:t xml:space="preserve">   Excel    </w:t>
      </w:r>
      <w:r>
        <w:t xml:space="preserve">   PowerPoint    </w:t>
      </w:r>
      <w:r>
        <w:t xml:space="preserve">   Microsoft Office    </w:t>
      </w:r>
      <w:r>
        <w:t xml:space="preserve">   Word    </w:t>
      </w:r>
      <w:r>
        <w:t xml:space="preserve">   cut    </w:t>
      </w:r>
      <w:r>
        <w:t xml:space="preserve">   paste    </w:t>
      </w:r>
      <w:r>
        <w:t xml:space="preserve">   aligning    </w:t>
      </w:r>
      <w:r>
        <w:t xml:space="preserve">   pasting    </w:t>
      </w:r>
      <w:r>
        <w:t xml:space="preserve">   copying    </w:t>
      </w:r>
      <w:r>
        <w:t xml:space="preserve">   shapes    </w:t>
      </w:r>
      <w:r>
        <w:t xml:space="preserve">   inserting    </w:t>
      </w:r>
      <w:r>
        <w:t xml:space="preserve">   fonts    </w:t>
      </w:r>
      <w:r>
        <w:t xml:space="preserve">   text    </w:t>
      </w:r>
      <w:r>
        <w:t xml:space="preserve">   spacing    </w:t>
      </w:r>
      <w:r>
        <w:t xml:space="preserve">   editing    </w:t>
      </w:r>
      <w:r>
        <w:t xml:space="preserve">   formatting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Processing II</dc:title>
  <dcterms:created xsi:type="dcterms:W3CDTF">2021-10-11T22:08:26Z</dcterms:created>
  <dcterms:modified xsi:type="dcterms:W3CDTF">2021-10-11T22:08:26Z</dcterms:modified>
</cp:coreProperties>
</file>