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Giovedi    </w:t>
      </w:r>
      <w:r>
        <w:t xml:space="preserve">   Venerdi    </w:t>
      </w:r>
      <w:r>
        <w:t xml:space="preserve">   Sabato    </w:t>
      </w:r>
      <w:r>
        <w:t xml:space="preserve">   Domenica    </w:t>
      </w:r>
      <w:r>
        <w:t xml:space="preserve">   Mercoledi    </w:t>
      </w:r>
      <w:r>
        <w:t xml:space="preserve">   Martedi    </w:t>
      </w:r>
      <w:r>
        <w:t xml:space="preserve">   Lunedi    </w:t>
      </w:r>
      <w:r>
        <w:t xml:space="preserve">   Giugno    </w:t>
      </w:r>
      <w:r>
        <w:t xml:space="preserve">   Dicembre    </w:t>
      </w:r>
      <w:r>
        <w:t xml:space="preserve">   Novembre    </w:t>
      </w:r>
      <w:r>
        <w:t xml:space="preserve">   Ottobre    </w:t>
      </w:r>
      <w:r>
        <w:t xml:space="preserve">   Settembre    </w:t>
      </w:r>
      <w:r>
        <w:t xml:space="preserve">   Agosto    </w:t>
      </w:r>
      <w:r>
        <w:t xml:space="preserve">   Luglio    </w:t>
      </w:r>
      <w:r>
        <w:t xml:space="preserve">   Maggio    </w:t>
      </w:r>
      <w:r>
        <w:t xml:space="preserve">   Aprile    </w:t>
      </w:r>
      <w:r>
        <w:t xml:space="preserve">   Marzo    </w:t>
      </w:r>
      <w:r>
        <w:t xml:space="preserve">   Febbraio    </w:t>
      </w:r>
      <w:r>
        <w:t xml:space="preserve">   Gennaio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Puzzle</dc:title>
  <dcterms:created xsi:type="dcterms:W3CDTF">2021-10-11T22:09:01Z</dcterms:created>
  <dcterms:modified xsi:type="dcterms:W3CDTF">2021-10-11T22:09:01Z</dcterms:modified>
</cp:coreProperties>
</file>