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decide the value or worth after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put knowledge into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following a character's coursse in a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information/ quote directly from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maintain in the face of an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clearly show the existence or truth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Using reasoning as well as evidence from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arrange into a structured whole; to 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break into parts and examine closely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note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think deeply or consider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know or acknowledge something 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something clear by describing in more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bring into use or operation for the first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find out or come to a decision by investigating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Review</dc:title>
  <dcterms:created xsi:type="dcterms:W3CDTF">2021-10-11T22:10:00Z</dcterms:created>
  <dcterms:modified xsi:type="dcterms:W3CDTF">2021-10-11T22:10:00Z</dcterms:modified>
</cp:coreProperties>
</file>