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Root English III Semester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see,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move, yield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earth, rocks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push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be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new, not 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see,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Root English III Semester II</dc:title>
  <dcterms:created xsi:type="dcterms:W3CDTF">2021-10-11T22:09:35Z</dcterms:created>
  <dcterms:modified xsi:type="dcterms:W3CDTF">2021-10-11T22:09:35Z</dcterms:modified>
</cp:coreProperties>
</file>