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souvenir    </w:t>
      </w:r>
      <w:r>
        <w:t xml:space="preserve">   resume    </w:t>
      </w:r>
      <w:r>
        <w:t xml:space="preserve">   unique    </w:t>
      </w:r>
      <w:r>
        <w:t xml:space="preserve">   gourmet    </w:t>
      </w:r>
      <w:r>
        <w:t xml:space="preserve">   chauffeur    </w:t>
      </w:r>
      <w:r>
        <w:t xml:space="preserve">   etiquette    </w:t>
      </w:r>
      <w:r>
        <w:t xml:space="preserve">   ricochet    </w:t>
      </w:r>
      <w:r>
        <w:t xml:space="preserve">   picturesque    </w:t>
      </w:r>
      <w:r>
        <w:t xml:space="preserve">   chateau    </w:t>
      </w:r>
      <w:r>
        <w:t xml:space="preserve">   bouillon    </w:t>
      </w:r>
      <w:r>
        <w:t xml:space="preserve">   kitchenette    </w:t>
      </w:r>
      <w:r>
        <w:t xml:space="preserve">   souffle    </w:t>
      </w:r>
      <w:r>
        <w:t xml:space="preserve">   buttress    </w:t>
      </w:r>
      <w:r>
        <w:t xml:space="preserve">   plateau    </w:t>
      </w:r>
      <w:r>
        <w:t xml:space="preserve">   chalice    </w:t>
      </w:r>
      <w:r>
        <w:t xml:space="preserve">   bureau    </w:t>
      </w:r>
      <w:r>
        <w:t xml:space="preserve">   buffet    </w:t>
      </w:r>
      <w:r>
        <w:t xml:space="preserve">   croquet    </w:t>
      </w:r>
      <w:r>
        <w:t xml:space="preserve">   resort    </w:t>
      </w:r>
      <w:r>
        <w:t xml:space="preserve">   reservoir    </w:t>
      </w:r>
      <w:r>
        <w:t xml:space="preserve">   restaurant    </w:t>
      </w:r>
      <w:r>
        <w:t xml:space="preserve">   silhouette    </w:t>
      </w:r>
      <w:r>
        <w:t xml:space="preserve">   surplice    </w:t>
      </w:r>
      <w:r>
        <w:t xml:space="preserve">   bouquet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</dc:title>
  <dcterms:created xsi:type="dcterms:W3CDTF">2021-10-12T21:02:30Z</dcterms:created>
  <dcterms:modified xsi:type="dcterms:W3CDTF">2021-10-12T21:02:30Z</dcterms:modified>
</cp:coreProperties>
</file>