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</w:t>
      </w:r>
    </w:p>
    <w:p>
      <w:pPr>
        <w:pStyle w:val="Questions"/>
      </w:pPr>
      <w:r>
        <w:t xml:space="preserve">1. SEDARDS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P)AAR(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PLOCIIAPANT TEFSOWRA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4. UL()A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PAAERTN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RBYNAI YMESST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YBANI(R ITGD)I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RWROEBS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BTYE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LECARTN IPRCEGSONS TIUN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C(HAT OGRPU)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CIPH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CLKOC LCCEY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CONTLOR NUTI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OTRUMEPC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DAAT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ADAT RGEIRTES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CENOIDGD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PESODTK MUPETCRO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IGIDLTA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INASCDET ELNRNIAG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DUBM ELIAMRNT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E(- MCO)CEREM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(EAI)-ML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GECTUINEX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ME)-EI(T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CEI()CBD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GFTCEIHN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LPOYPF KDSI RIVDE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30. YGBATGIE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EIGHGZART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IU)G(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DDEALHHN RTPUEOMC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DHRA KSID DVREI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35. ARERAHWD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RETHZ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HM)(TL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ORIITAMONFN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39. INPUT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40. RTNCIIUTSON RRTSGEEI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41. -TIIME)(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E(HT )ETN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KYIELTBO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OPLPAT ERUMOTCP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45. CHNAMIE ELCYC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</dc:title>
  <dcterms:created xsi:type="dcterms:W3CDTF">2021-10-11T22:09:38Z</dcterms:created>
  <dcterms:modified xsi:type="dcterms:W3CDTF">2021-10-11T22:09:38Z</dcterms:modified>
</cp:coreProperties>
</file>