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Scramble:</w:t>
      </w:r>
    </w:p>
    <w:p>
      <w:pPr>
        <w:pStyle w:val="Questions"/>
      </w:pPr>
      <w:r>
        <w:t xml:space="preserve">1. NDEMGJTU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RTEOEVNLIA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DROL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ETH KOBO FO ILFE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HOAUNSTD ERYAS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ESJUS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BLAM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PACEE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LMERASEUJ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BLBIE 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Scramble:</dc:title>
  <dcterms:created xsi:type="dcterms:W3CDTF">2021-10-11T22:11:18Z</dcterms:created>
  <dcterms:modified xsi:type="dcterms:W3CDTF">2021-10-11T22:11:18Z</dcterms:modified>
</cp:coreProperties>
</file>