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- BASEBALL</w:t>
      </w:r>
    </w:p>
    <w:p>
      <w:pPr>
        <w:pStyle w:val="Questions"/>
      </w:pPr>
      <w:r>
        <w:t xml:space="preserve">1. ELABLBAS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IERMUP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ELIN VREDI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OMNEUHR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CTAECRH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IKSETR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ALLB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IPETRCH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SEOCNSCONIS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EDIUFTLO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OOPCPNR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EFDINIL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TOH OGD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SASEB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ATB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- BASEBALL</dc:title>
  <dcterms:created xsi:type="dcterms:W3CDTF">2021-10-11T22:10:32Z</dcterms:created>
  <dcterms:modified xsi:type="dcterms:W3CDTF">2021-10-11T22:10:32Z</dcterms:modified>
</cp:coreProperties>
</file>