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Scramble Fun and Stuff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fact    </w:t>
      </w:r>
      <w:r>
        <w:t xml:space="preserve">   dance    </w:t>
      </w:r>
      <w:r>
        <w:t xml:space="preserve">   behavior    </w:t>
      </w:r>
      <w:r>
        <w:t xml:space="preserve">   survive    </w:t>
      </w:r>
      <w:r>
        <w:t xml:space="preserve">   civil    </w:t>
      </w:r>
      <w:r>
        <w:t xml:space="preserve">   pencil    </w:t>
      </w:r>
      <w:r>
        <w:t xml:space="preserve">   police    </w:t>
      </w:r>
      <w:r>
        <w:t xml:space="preserve">   office    </w:t>
      </w:r>
      <w:r>
        <w:t xml:space="preserve">   price    </w:t>
      </w:r>
      <w:r>
        <w:t xml:space="preserve">   fence    </w:t>
      </w:r>
      <w:r>
        <w:t xml:space="preserve">   table    </w:t>
      </w:r>
      <w:r>
        <w:t xml:space="preserve">   often    </w:t>
      </w:r>
      <w:r>
        <w:t xml:space="preserve">   group    </w:t>
      </w:r>
      <w:r>
        <w:t xml:space="preserve">   tied    </w:t>
      </w:r>
      <w:r>
        <w:t xml:space="preserve">   together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Scramble Fun and Stuff</dc:title>
  <dcterms:created xsi:type="dcterms:W3CDTF">2021-10-11T22:09:46Z</dcterms:created>
  <dcterms:modified xsi:type="dcterms:W3CDTF">2021-10-11T22:09:46Z</dcterms:modified>
</cp:coreProperties>
</file>