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Scramble Hobbies and Leisure</w:t>
      </w:r>
    </w:p>
    <w:p>
      <w:pPr>
        <w:pStyle w:val="Questions"/>
      </w:pPr>
      <w:r>
        <w:t xml:space="preserve">1. DIVEO MSAGE </w:t>
      </w:r>
      <w:r>
        <w:rPr>
          <w:u w:val="single"/>
        </w:rPr>
        <w:t xml:space="preserve">__video games__________________________</w:t>
      </w:r>
    </w:p>
    <w:p>
      <w:pPr>
        <w:pStyle w:val="Questions"/>
      </w:pPr>
      <w:r>
        <w:t xml:space="preserve">2. UAEQBBER </w:t>
      </w:r>
      <w:r>
        <w:rPr>
          <w:u w:val="single"/>
        </w:rPr>
        <w:t xml:space="preserve">__barbeque________________________________</w:t>
      </w:r>
    </w:p>
    <w:p>
      <w:pPr>
        <w:pStyle w:val="Questions"/>
      </w:pPr>
      <w:r>
        <w:t xml:space="preserve">3. CBAEH </w:t>
      </w:r>
      <w:r>
        <w:rPr>
          <w:u w:val="single"/>
        </w:rPr>
        <w:t xml:space="preserve">__beach______________________________________</w:t>
      </w:r>
    </w:p>
    <w:p>
      <w:pPr>
        <w:pStyle w:val="Questions"/>
      </w:pPr>
      <w:r>
        <w:t xml:space="preserve">4. ACRAME </w:t>
      </w:r>
      <w:r>
        <w:rPr>
          <w:u w:val="single"/>
        </w:rPr>
        <w:t xml:space="preserve">__camera____________________________________</w:t>
      </w:r>
    </w:p>
    <w:p>
      <w:pPr>
        <w:pStyle w:val="Questions"/>
      </w:pPr>
      <w:r>
        <w:t xml:space="preserve">5. CNIPIC </w:t>
      </w:r>
      <w:r>
        <w:rPr>
          <w:u w:val="single"/>
        </w:rPr>
        <w:t xml:space="preserve">__picnic____________________________________</w:t>
      </w:r>
    </w:p>
    <w:p>
      <w:pPr>
        <w:pStyle w:val="Questions"/>
      </w:pPr>
      <w:r>
        <w:t xml:space="preserve">6. RKPA </w:t>
      </w:r>
      <w:r>
        <w:rPr>
          <w:u w:val="single"/>
        </w:rPr>
        <w:t xml:space="preserve">__park________________________________________</w:t>
      </w:r>
    </w:p>
    <w:p>
      <w:pPr>
        <w:pStyle w:val="Questions"/>
      </w:pPr>
      <w:r>
        <w:t xml:space="preserve">7. AETSVLFI  </w:t>
      </w:r>
      <w:r>
        <w:rPr>
          <w:u w:val="single"/>
        </w:rPr>
        <w:t xml:space="preserve">__festival ______________________________</w:t>
      </w:r>
    </w:p>
    <w:p>
      <w:pPr>
        <w:pStyle w:val="Questions"/>
      </w:pPr>
      <w:r>
        <w:t xml:space="preserve">8. AURTIG </w:t>
      </w:r>
      <w:r>
        <w:rPr>
          <w:u w:val="single"/>
        </w:rPr>
        <w:t xml:space="preserve">__guitar____________________________________</w:t>
      </w:r>
    </w:p>
    <w:p>
      <w:pPr>
        <w:pStyle w:val="Questions"/>
      </w:pPr>
      <w:r>
        <w:t xml:space="preserve">9. PTAYR </w:t>
      </w:r>
      <w:r>
        <w:rPr>
          <w:u w:val="single"/>
        </w:rPr>
        <w:t xml:space="preserve">__party______________________________________</w:t>
      </w:r>
    </w:p>
    <w:p>
      <w:pPr>
        <w:pStyle w:val="Questions"/>
      </w:pPr>
      <w:r>
        <w:t xml:space="preserve">10. TNTE </w:t>
      </w:r>
      <w:r>
        <w:rPr>
          <w:u w:val="single"/>
        </w:rPr>
        <w:t xml:space="preserve">__tent________________________________________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Scramble Hobbies and Leisure</dc:title>
  <dcterms:created xsi:type="dcterms:W3CDTF">2021-10-11T22:11:10Z</dcterms:created>
  <dcterms:modified xsi:type="dcterms:W3CDTF">2021-10-11T22:11:10Z</dcterms:modified>
</cp:coreProperties>
</file>