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Scramble List 3</w:t>
      </w:r>
    </w:p>
    <w:p>
      <w:pPr>
        <w:pStyle w:val="Questions"/>
      </w:pPr>
      <w:r>
        <w:t xml:space="preserve">1. GGENIBINN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2. HPPSDIE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EEPQUPID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DEERRFER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EIEDNBFET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6. TEODTIM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OPPRDED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NISAGNNC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DNNLPEA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VDEMARLE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ALUGQNEIRR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12. FENRCEEER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13. RPLEEEDL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14. LEDPEIMIR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15. DCCAELEN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16. CORDREFNE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17. REAEEFRPBLR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18. RCDCORUE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19. NLITOBTG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20. REPREDFER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Scramble List 3</dc:title>
  <dcterms:created xsi:type="dcterms:W3CDTF">2021-10-11T22:09:42Z</dcterms:created>
  <dcterms:modified xsi:type="dcterms:W3CDTF">2021-10-11T22:09:42Z</dcterms:modified>
</cp:coreProperties>
</file>