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Scramble Spelling</w:t>
      </w:r>
    </w:p>
    <w:p>
      <w:pPr>
        <w:pStyle w:val="Questions"/>
      </w:pPr>
      <w:r>
        <w:t xml:space="preserve">1. WIIEFLLD </w:t>
      </w:r>
      <w:r>
        <w:rPr>
          <w:u w:val="single"/>
        </w:rPr>
        <w:t xml:space="preserve">__Wildlife________________________________</w:t>
      </w:r>
    </w:p>
    <w:p>
      <w:pPr>
        <w:pStyle w:val="Questions"/>
      </w:pPr>
      <w:r>
        <w:t xml:space="preserve">2. HDHAAEEC </w:t>
      </w:r>
      <w:r>
        <w:rPr>
          <w:u w:val="single"/>
        </w:rPr>
        <w:t xml:space="preserve">__Headache________________________________</w:t>
      </w:r>
    </w:p>
    <w:p>
      <w:pPr>
        <w:pStyle w:val="Questions"/>
      </w:pPr>
      <w:r>
        <w:t xml:space="preserve">3. IRWELCHEHA </w:t>
      </w:r>
      <w:r>
        <w:rPr>
          <w:u w:val="single"/>
        </w:rPr>
        <w:t xml:space="preserve">__Wheelchair____________________________</w:t>
      </w:r>
    </w:p>
    <w:p>
      <w:pPr>
        <w:pStyle w:val="Questions"/>
      </w:pPr>
      <w:r>
        <w:t xml:space="preserve">4. GHTUHRTOOU </w:t>
      </w:r>
      <w:r>
        <w:rPr>
          <w:u w:val="single"/>
        </w:rPr>
        <w:t xml:space="preserve">__Throughout____________________________</w:t>
      </w:r>
    </w:p>
    <w:p>
      <w:pPr>
        <w:pStyle w:val="Questions"/>
      </w:pPr>
      <w:r>
        <w:t xml:space="preserve">5. IATMTEP-R </w:t>
      </w:r>
      <w:r>
        <w:rPr>
          <w:u w:val="single"/>
        </w:rPr>
        <w:t xml:space="preserve">__Part-time______________________________</w:t>
      </w:r>
    </w:p>
    <w:p>
      <w:pPr>
        <w:pStyle w:val="Questions"/>
      </w:pPr>
      <w:r>
        <w:t xml:space="preserve">6. OPST FFOIEC </w:t>
      </w:r>
      <w:r>
        <w:rPr>
          <w:u w:val="single"/>
        </w:rPr>
        <w:t xml:space="preserve">__Post office__________________________</w:t>
      </w:r>
    </w:p>
    <w:p>
      <w:pPr>
        <w:pStyle w:val="Questions"/>
      </w:pPr>
      <w:r>
        <w:t xml:space="preserve">7. UESCWATRK </w:t>
      </w:r>
      <w:r>
        <w:rPr>
          <w:u w:val="single"/>
        </w:rPr>
        <w:t xml:space="preserve">__Awestruck______________________________</w:t>
      </w:r>
    </w:p>
    <w:p>
      <w:pPr>
        <w:pStyle w:val="Questions"/>
      </w:pPr>
      <w:r>
        <w:t xml:space="preserve">8. RRPAOU </w:t>
      </w:r>
      <w:r>
        <w:rPr>
          <w:u w:val="single"/>
        </w:rPr>
        <w:t xml:space="preserve">__Uproar____________________________________</w:t>
      </w:r>
    </w:p>
    <w:p>
      <w:pPr>
        <w:pStyle w:val="Questions"/>
      </w:pPr>
      <w:r>
        <w:t xml:space="preserve">9. ECERPTSOT- </w:t>
      </w:r>
      <w:r>
        <w:rPr>
          <w:u w:val="single"/>
        </w:rPr>
        <w:t xml:space="preserve">__Top-secret____________________________</w:t>
      </w:r>
    </w:p>
    <w:p>
      <w:pPr>
        <w:pStyle w:val="Questions"/>
      </w:pPr>
      <w:r>
        <w:t xml:space="preserve">10. TLHGLBUBI </w:t>
      </w:r>
      <w:r>
        <w:rPr>
          <w:u w:val="single"/>
        </w:rPr>
        <w:t xml:space="preserve">__Lightbulb______________________________</w:t>
      </w:r>
    </w:p>
    <w:p>
      <w:pPr>
        <w:pStyle w:val="Questions"/>
      </w:pPr>
      <w:r>
        <w:t xml:space="preserve">11. ELIF EEVPRERSR </w:t>
      </w:r>
      <w:r>
        <w:rPr>
          <w:u w:val="single"/>
        </w:rPr>
        <w:t xml:space="preserve">__Life preserver____________________</w:t>
      </w:r>
    </w:p>
    <w:p>
      <w:pPr>
        <w:pStyle w:val="Questions"/>
      </w:pPr>
      <w:r>
        <w:t xml:space="preserve">12. EHWERSOAU </w:t>
      </w:r>
      <w:r>
        <w:rPr>
          <w:u w:val="single"/>
        </w:rPr>
        <w:t xml:space="preserve">__Warehouse______________________________</w:t>
      </w:r>
    </w:p>
    <w:p>
      <w:pPr>
        <w:pStyle w:val="Questions"/>
      </w:pPr>
      <w:r>
        <w:t xml:space="preserve">13. EOSKUNOPT </w:t>
      </w:r>
      <w:r>
        <w:rPr>
          <w:u w:val="single"/>
        </w:rPr>
        <w:t xml:space="preserve">__Outspoken______________________________</w:t>
      </w:r>
    </w:p>
    <w:p>
      <w:pPr>
        <w:pStyle w:val="Questions"/>
      </w:pPr>
      <w:r>
        <w:t xml:space="preserve">14. ESCTSWAN </w:t>
      </w:r>
      <w:r>
        <w:rPr>
          <w:u w:val="single"/>
        </w:rPr>
        <w:t xml:space="preserve">__Newscast________________________________</w:t>
      </w:r>
    </w:p>
    <w:p>
      <w:pPr>
        <w:pStyle w:val="Questions"/>
      </w:pPr>
      <w:r>
        <w:t xml:space="preserve">15. ENOUMRH </w:t>
      </w:r>
      <w:r>
        <w:rPr>
          <w:u w:val="single"/>
        </w:rPr>
        <w:t xml:space="preserve">__Homerun__________________________________</w:t>
      </w:r>
    </w:p>
    <w:p>
      <w:pPr>
        <w:pStyle w:val="Questions"/>
      </w:pPr>
      <w:r>
        <w:t xml:space="preserve">16. TATMMEAE </w:t>
      </w:r>
      <w:r>
        <w:rPr>
          <w:u w:val="single"/>
        </w:rPr>
        <w:t xml:space="preserve">__Teammate________________________________</w:t>
      </w:r>
    </w:p>
    <w:p>
      <w:pPr>
        <w:pStyle w:val="Questions"/>
      </w:pPr>
      <w:r>
        <w:t xml:space="preserve">17. LLWE KNOWN </w:t>
      </w:r>
      <w:r>
        <w:rPr>
          <w:u w:val="single"/>
        </w:rPr>
        <w:t xml:space="preserve">__Well known____________________________</w:t>
      </w:r>
    </w:p>
    <w:p>
      <w:pPr>
        <w:pStyle w:val="Questions"/>
      </w:pPr>
      <w:r>
        <w:t xml:space="preserve">18. BAER OFOT </w:t>
      </w:r>
      <w:r>
        <w:rPr>
          <w:u w:val="single"/>
        </w:rPr>
        <w:t xml:space="preserve">__Bare foot______________________________</w:t>
      </w:r>
    </w:p>
    <w:p>
      <w:pPr>
        <w:pStyle w:val="Questions"/>
      </w:pPr>
      <w:r>
        <w:t xml:space="preserve">19. VOEROBDAR </w:t>
      </w:r>
      <w:r>
        <w:rPr>
          <w:u w:val="single"/>
        </w:rPr>
        <w:t xml:space="preserve">__Overboard______________________________</w:t>
      </w:r>
    </w:p>
    <w:p>
      <w:pPr>
        <w:pStyle w:val="Questions"/>
      </w:pPr>
      <w:r>
        <w:t xml:space="preserve">20. -AOTUPET-D </w:t>
      </w:r>
      <w:r>
        <w:rPr>
          <w:u w:val="single"/>
        </w:rPr>
        <w:t xml:space="preserve">__Up-to-date____________________________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Spelling</dc:title>
  <dcterms:created xsi:type="dcterms:W3CDTF">2021-10-11T22:10:23Z</dcterms:created>
  <dcterms:modified xsi:type="dcterms:W3CDTF">2021-10-11T22:10:23Z</dcterms:modified>
</cp:coreProperties>
</file>