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Scramble Spelling</w:t>
      </w:r>
    </w:p>
    <w:p>
      <w:pPr>
        <w:pStyle w:val="Questions"/>
      </w:pPr>
      <w:r>
        <w:t xml:space="preserve">1. WIIEFLLD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HDHAAEEC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IRWELCHEHA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GHTUHRTOOU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IATMTEP-R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OPST FFOIEC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UESCWATRK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RRPAOU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ECERPTSOT-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TLHGLBUBI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ELIF EEVPRERSR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EHWERSOAU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EOSKUNOPT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ESCTSWAN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ENOUMRH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TATMMEAE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LLWE KNOWN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BAER OFOT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VOEROBDAR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-AOTUPET-D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Spelling</dc:title>
  <dcterms:created xsi:type="dcterms:W3CDTF">2021-10-11T22:10:22Z</dcterms:created>
  <dcterms:modified xsi:type="dcterms:W3CDTF">2021-10-11T22:10:22Z</dcterms:modified>
</cp:coreProperties>
</file>