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Scramble  Unit 6  Week 3 </w:t>
      </w:r>
    </w:p>
    <w:p>
      <w:pPr>
        <w:pStyle w:val="Questions"/>
      </w:pPr>
      <w:r>
        <w:t xml:space="preserve">1. AAHOREPPDC </w:t>
      </w:r>
      <w:r>
        <w:rPr>
          <w:u w:val="single"/>
        </w:rPr>
        <w:t xml:space="preserve">__approached____________________________</w:t>
      </w:r>
    </w:p>
    <w:p>
      <w:pPr>
        <w:pStyle w:val="Questions"/>
      </w:pPr>
      <w:r>
        <w:t xml:space="preserve">2. NSPOIO </w:t>
      </w:r>
      <w:r>
        <w:rPr>
          <w:u w:val="single"/>
        </w:rPr>
        <w:t xml:space="preserve">__poison____________________________________</w:t>
      </w:r>
    </w:p>
    <w:p>
      <w:pPr>
        <w:pStyle w:val="Questions"/>
      </w:pPr>
      <w:r>
        <w:t xml:space="preserve">3. CLOPMINA </w:t>
      </w:r>
      <w:r>
        <w:rPr>
          <w:u w:val="single"/>
        </w:rPr>
        <w:t xml:space="preserve">__complain________________________________</w:t>
      </w:r>
    </w:p>
    <w:p>
      <w:pPr>
        <w:pStyle w:val="Questions"/>
      </w:pPr>
      <w:r>
        <w:t xml:space="preserve">4. NIOAWLLG </w:t>
      </w:r>
      <w:r>
        <w:rPr>
          <w:u w:val="single"/>
        </w:rPr>
        <w:t xml:space="preserve">__allowing________________________________</w:t>
      </w:r>
    </w:p>
    <w:p>
      <w:pPr>
        <w:pStyle w:val="Questions"/>
      </w:pPr>
      <w:r>
        <w:t xml:space="preserve">5. OAUBT </w:t>
      </w:r>
      <w:r>
        <w:rPr>
          <w:u w:val="single"/>
        </w:rPr>
        <w:t xml:space="preserve">__about______________________________________</w:t>
      </w:r>
    </w:p>
    <w:p>
      <w:pPr>
        <w:pStyle w:val="Questions"/>
      </w:pPr>
      <w:r>
        <w:t xml:space="preserve">6. IBEFR </w:t>
      </w:r>
      <w:r>
        <w:rPr>
          <w:u w:val="single"/>
        </w:rPr>
        <w:t xml:space="preserve">__brief______________________________________</w:t>
      </w:r>
    </w:p>
    <w:p>
      <w:pPr>
        <w:pStyle w:val="Questions"/>
      </w:pPr>
      <w:r>
        <w:t xml:space="preserve">7. PKREOSA </w:t>
      </w:r>
      <w:r>
        <w:rPr>
          <w:u w:val="single"/>
        </w:rPr>
        <w:t xml:space="preserve">__presoak__________________________________</w:t>
      </w:r>
    </w:p>
    <w:p>
      <w:pPr>
        <w:pStyle w:val="Questions"/>
      </w:pPr>
      <w:r>
        <w:t xml:space="preserve">8. ALEDTI </w:t>
      </w:r>
      <w:r>
        <w:rPr>
          <w:u w:val="single"/>
        </w:rPr>
        <w:t xml:space="preserve">__detail____________________________________</w:t>
      </w:r>
    </w:p>
    <w:p>
      <w:pPr>
        <w:pStyle w:val="Questions"/>
      </w:pPr>
      <w:r>
        <w:t xml:space="preserve">9. ARMNIE </w:t>
      </w:r>
      <w:r>
        <w:rPr>
          <w:u w:val="single"/>
        </w:rPr>
        <w:t xml:space="preserve">__remain____________________________________</w:t>
      </w:r>
    </w:p>
    <w:p>
      <w:pPr>
        <w:pStyle w:val="Questions"/>
      </w:pPr>
      <w:r>
        <w:t xml:space="preserve">10. ANIDEPXLE </w:t>
      </w:r>
      <w:r>
        <w:rPr>
          <w:u w:val="single"/>
        </w:rPr>
        <w:t xml:space="preserve">__explained______________________________</w:t>
      </w:r>
    </w:p>
    <w:p>
      <w:pPr>
        <w:pStyle w:val="Questions"/>
      </w:pPr>
      <w:r>
        <w:t xml:space="preserve">11. ERENTEP </w:t>
      </w:r>
      <w:r>
        <w:rPr>
          <w:u w:val="single"/>
        </w:rPr>
        <w:t xml:space="preserve">__preteen__________________________________</w:t>
      </w:r>
    </w:p>
    <w:p>
      <w:pPr>
        <w:pStyle w:val="Questions"/>
      </w:pPr>
      <w:r>
        <w:t xml:space="preserve">12. LTCEAS </w:t>
      </w:r>
      <w:r>
        <w:rPr>
          <w:u w:val="single"/>
        </w:rPr>
        <w:t xml:space="preserve">__castle____________________________________</w:t>
      </w:r>
    </w:p>
    <w:p>
      <w:pPr>
        <w:pStyle w:val="Questions"/>
      </w:pPr>
      <w:r>
        <w:t xml:space="preserve">13. RNDAEIG </w:t>
      </w:r>
      <w:r>
        <w:rPr>
          <w:u w:val="single"/>
        </w:rPr>
        <w:t xml:space="preserve">__reading__________________________________</w:t>
      </w:r>
    </w:p>
    <w:p>
      <w:pPr>
        <w:pStyle w:val="Questions"/>
      </w:pPr>
      <w:r>
        <w:t xml:space="preserve">14. DRAPIE </w:t>
      </w:r>
      <w:r>
        <w:rPr>
          <w:u w:val="single"/>
        </w:rPr>
        <w:t xml:space="preserve">__repaid____________________________________</w:t>
      </w:r>
    </w:p>
    <w:p>
      <w:pPr>
        <w:pStyle w:val="Questions"/>
      </w:pPr>
      <w:r>
        <w:t xml:space="preserve">15. OETWL </w:t>
      </w:r>
      <w:r>
        <w:rPr>
          <w:u w:val="single"/>
        </w:rPr>
        <w:t xml:space="preserve">__towel______________________________________</w:t>
      </w:r>
    </w:p>
    <w:p>
      <w:pPr>
        <w:pStyle w:val="Questions"/>
      </w:pPr>
      <w:r>
        <w:t xml:space="preserve">16. AELB </w:t>
      </w:r>
      <w:r>
        <w:rPr>
          <w:u w:val="single"/>
        </w:rPr>
        <w:t xml:space="preserve">__able________________________________________</w:t>
      </w:r>
    </w:p>
    <w:p>
      <w:pPr>
        <w:pStyle w:val="Questions"/>
      </w:pPr>
      <w:r>
        <w:t xml:space="preserve">17. EUNLAR </w:t>
      </w:r>
      <w:r>
        <w:rPr>
          <w:u w:val="single"/>
        </w:rPr>
        <w:t xml:space="preserve">__unreal____________________________________</w:t>
      </w:r>
    </w:p>
    <w:p>
      <w:pPr>
        <w:pStyle w:val="Questions"/>
      </w:pPr>
      <w:r>
        <w:t xml:space="preserve">18. SYONEJ </w:t>
      </w:r>
      <w:r>
        <w:rPr>
          <w:u w:val="single"/>
        </w:rPr>
        <w:t xml:space="preserve">__enjoys____________________________________</w:t>
      </w:r>
    </w:p>
    <w:p>
      <w:pPr>
        <w:pStyle w:val="Questions"/>
      </w:pPr>
      <w:r>
        <w:t xml:space="preserve">19. KEYOMN </w:t>
      </w:r>
      <w:r>
        <w:rPr>
          <w:u w:val="single"/>
        </w:rPr>
        <w:t xml:space="preserve">__monkey____________________________________</w:t>
      </w:r>
    </w:p>
    <w:p>
      <w:pPr>
        <w:pStyle w:val="Questions"/>
      </w:pPr>
      <w:r>
        <w:t xml:space="preserve">20. EERTASP </w:t>
      </w:r>
      <w:r>
        <w:rPr>
          <w:u w:val="single"/>
        </w:rPr>
        <w:t xml:space="preserve">__repeats__________________________________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 Unit 6  Week 3 </dc:title>
  <dcterms:created xsi:type="dcterms:W3CDTF">2021-10-11T22:10:30Z</dcterms:created>
  <dcterms:modified xsi:type="dcterms:W3CDTF">2021-10-11T22:10:30Z</dcterms:modified>
</cp:coreProperties>
</file>