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Scramble Wonder</w:t>
      </w:r>
    </w:p>
    <w:p>
      <w:pPr>
        <w:pStyle w:val="Questions"/>
      </w:pPr>
      <w:r>
        <w:t xml:space="preserve">1. YDTED EBRA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TSRCCNOITNOA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XBANOTR IKSHC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LVYREIED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DUIPLREA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REHAT REAT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UROLTDNASU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ISGNACRV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RDEEGN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ATAIDEL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SFRTI OBRN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RIMNTAYTE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Wonder</dc:title>
  <dcterms:created xsi:type="dcterms:W3CDTF">2021-10-11T22:10:07Z</dcterms:created>
  <dcterms:modified xsi:type="dcterms:W3CDTF">2021-10-11T22:10:07Z</dcterms:modified>
</cp:coreProperties>
</file>