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Word Scramble </w:t>
      </w:r>
    </w:p>
    <w:p>
      <w:pPr>
        <w:pStyle w:val="Questions"/>
      </w:pPr>
      <w:r>
        <w:t xml:space="preserve">1. MTTEIEARN </w:t>
      </w:r>
      <w:r>
        <w:rPr>
          <w:u w:val="single"/>
        </w:rPr>
        <w:t xml:space="preserve">__Terminate______________________________</w:t>
      </w:r>
    </w:p>
    <w:p>
      <w:pPr>
        <w:pStyle w:val="Questions"/>
      </w:pPr>
      <w:r>
        <w:t xml:space="preserve">2. ERIAT </w:t>
      </w:r>
      <w:r>
        <w:rPr>
          <w:u w:val="single"/>
        </w:rPr>
        <w:t xml:space="preserve">__Irate______________________________________</w:t>
      </w:r>
    </w:p>
    <w:p>
      <w:pPr>
        <w:pStyle w:val="Questions"/>
      </w:pPr>
      <w:r>
        <w:t xml:space="preserve">3. NCOATARLETI </w:t>
      </w:r>
      <w:r>
        <w:rPr>
          <w:u w:val="single"/>
        </w:rPr>
        <w:t xml:space="preserve">__Altercation__________________________</w:t>
      </w:r>
    </w:p>
    <w:p>
      <w:pPr>
        <w:pStyle w:val="Questions"/>
      </w:pPr>
      <w:r>
        <w:t xml:space="preserve">4. ROTUNUMS </w:t>
      </w:r>
      <w:r>
        <w:rPr>
          <w:u w:val="single"/>
        </w:rPr>
        <w:t xml:space="preserve">__Surmount________________________________</w:t>
      </w:r>
    </w:p>
    <w:p>
      <w:pPr>
        <w:pStyle w:val="Questions"/>
      </w:pPr>
      <w:r>
        <w:t xml:space="preserve">5. ETACBAIRF </w:t>
      </w:r>
      <w:r>
        <w:rPr>
          <w:u w:val="single"/>
        </w:rPr>
        <w:t xml:space="preserve">__Fabricate______________________________</w:t>
      </w:r>
    </w:p>
    <w:p>
      <w:pPr>
        <w:pStyle w:val="Questions"/>
      </w:pPr>
      <w:r>
        <w:t xml:space="preserve">6. IFTR </w:t>
      </w:r>
      <w:r>
        <w:rPr>
          <w:u w:val="single"/>
        </w:rPr>
        <w:t xml:space="preserve">__Rift________________________________________</w:t>
      </w:r>
    </w:p>
    <w:p>
      <w:pPr>
        <w:pStyle w:val="Questions"/>
      </w:pPr>
      <w:r>
        <w:t xml:space="preserve">7. AEIDBGR  </w:t>
      </w:r>
      <w:r>
        <w:rPr>
          <w:u w:val="single"/>
        </w:rPr>
        <w:t xml:space="preserve">__Abridge ________________________________</w:t>
      </w:r>
    </w:p>
    <w:p>
      <w:pPr>
        <w:pStyle w:val="Questions"/>
      </w:pPr>
      <w:r>
        <w:t xml:space="preserve">8. CNEASBELM </w:t>
      </w:r>
      <w:r>
        <w:rPr>
          <w:u w:val="single"/>
        </w:rPr>
        <w:t xml:space="preserve">__Semblance______________________________</w:t>
      </w:r>
    </w:p>
    <w:p>
      <w:pPr>
        <w:pStyle w:val="Questions"/>
      </w:pPr>
      <w:r>
        <w:t xml:space="preserve">9. NETISSD </w:t>
      </w:r>
      <w:r>
        <w:rPr>
          <w:u w:val="single"/>
        </w:rPr>
        <w:t xml:space="preserve">__Dissent__________________________________</w:t>
      </w:r>
    </w:p>
    <w:p>
      <w:pPr>
        <w:pStyle w:val="Questions"/>
      </w:pPr>
      <w:r>
        <w:t xml:space="preserve">10. UREHCIBC </w:t>
      </w:r>
      <w:r>
        <w:rPr>
          <w:u w:val="single"/>
        </w:rPr>
        <w:t xml:space="preserve">__Cherubic________________________________</w:t>
      </w:r>
    </w:p>
    <w:p>
      <w:pPr>
        <w:pStyle w:val="Questions"/>
      </w:pPr>
      <w:r>
        <w:t xml:space="preserve">11. URAAEMRD </w:t>
      </w:r>
      <w:r>
        <w:rPr>
          <w:u w:val="single"/>
        </w:rPr>
        <w:t xml:space="preserve">__Marauder________________________________</w:t>
      </w:r>
    </w:p>
    <w:p>
      <w:pPr>
        <w:pStyle w:val="Questions"/>
      </w:pPr>
      <w:r>
        <w:t xml:space="preserve">12. APRPEU </w:t>
      </w:r>
      <w:r>
        <w:rPr>
          <w:u w:val="single"/>
        </w:rPr>
        <w:t xml:space="preserve">__Pauper____________________________________</w:t>
      </w:r>
    </w:p>
    <w:p>
      <w:pPr>
        <w:pStyle w:val="Questions"/>
      </w:pPr>
      <w:r>
        <w:t xml:space="preserve">13. TRITE </w:t>
      </w:r>
      <w:r>
        <w:rPr>
          <w:u w:val="single"/>
        </w:rPr>
        <w:t xml:space="preserve">__Trite______________________________________</w:t>
      </w:r>
    </w:p>
    <w:p>
      <w:pPr>
        <w:pStyle w:val="Questions"/>
      </w:pPr>
      <w:r>
        <w:t xml:space="preserve">14. EOIBYTS  </w:t>
      </w:r>
      <w:r>
        <w:rPr>
          <w:u w:val="single"/>
        </w:rPr>
        <w:t xml:space="preserve">__Obesity ________________________________</w:t>
      </w:r>
    </w:p>
    <w:p>
      <w:pPr>
        <w:pStyle w:val="Questions"/>
      </w:pPr>
      <w:r>
        <w:t xml:space="preserve">15. NCOEOND </w:t>
      </w:r>
      <w:r>
        <w:rPr>
          <w:u w:val="single"/>
        </w:rPr>
        <w:t xml:space="preserve">__Condone__________________________________</w:t>
      </w:r>
    </w:p>
    <w:p>
      <w:pPr>
        <w:pStyle w:val="Questions"/>
      </w:pPr>
      <w:r>
        <w:t xml:space="preserve">16. EOCESRXI </w:t>
      </w:r>
      <w:r>
        <w:rPr>
          <w:u w:val="single"/>
        </w:rPr>
        <w:t xml:space="preserve">__Exorcise________________________________</w:t>
      </w:r>
    </w:p>
    <w:p>
      <w:pPr>
        <w:pStyle w:val="Questions"/>
      </w:pPr>
      <w:r>
        <w:t xml:space="preserve">17. TRNEHDAE </w:t>
      </w:r>
      <w:r>
        <w:rPr>
          <w:u w:val="single"/>
        </w:rPr>
        <w:t xml:space="preserve">__Adherent________________________________</w:t>
      </w:r>
    </w:p>
    <w:p>
      <w:pPr>
        <w:pStyle w:val="Questions"/>
      </w:pPr>
      <w:r>
        <w:t xml:space="preserve">18. RUUSP </w:t>
      </w:r>
      <w:r>
        <w:rPr>
          <w:u w:val="single"/>
        </w:rPr>
        <w:t xml:space="preserve">__Usurp______________________________________</w:t>
      </w:r>
    </w:p>
    <w:p>
      <w:pPr>
        <w:pStyle w:val="Questions"/>
      </w:pPr>
      <w:r>
        <w:t xml:space="preserve">19. TENNIME </w:t>
      </w:r>
      <w:r>
        <w:rPr>
          <w:u w:val="single"/>
        </w:rPr>
        <w:t xml:space="preserve">__Eminent__________________________________</w:t>
      </w:r>
    </w:p>
    <w:p>
      <w:pPr>
        <w:pStyle w:val="Questions"/>
      </w:pPr>
      <w:r>
        <w:t xml:space="preserve">20. RFELIP </w:t>
      </w:r>
      <w:r>
        <w:rPr>
          <w:u w:val="single"/>
        </w:rPr>
        <w:t xml:space="preserve">__Pilfer____________________________________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Scramble </dc:title>
  <dcterms:created xsi:type="dcterms:W3CDTF">2021-10-11T22:09:55Z</dcterms:created>
  <dcterms:modified xsi:type="dcterms:W3CDTF">2021-10-11T22:09:55Z</dcterms:modified>
</cp:coreProperties>
</file>