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Word Scramble </w:t>
      </w:r>
    </w:p>
    <w:p>
      <w:pPr>
        <w:pStyle w:val="Questions"/>
      </w:pPr>
      <w:r>
        <w:t xml:space="preserve">1. MTTEIEARN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ERIAT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NCOATARLETI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ROTUNUMS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ETACBAIRF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IFTR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AEIDBGR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CNEASBELM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NETISSD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UREHCIBC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URAAEMRD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APRPEU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TRITE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EOIBYTS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NCOEOND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EOCESRXI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TRNEHDAE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RUUSP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TENNIME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RFELIP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Scramble </dc:title>
  <dcterms:created xsi:type="dcterms:W3CDTF">2021-10-11T22:09:54Z</dcterms:created>
  <dcterms:modified xsi:type="dcterms:W3CDTF">2021-10-11T22:09:54Z</dcterms:modified>
</cp:coreProperties>
</file>