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Scramble (no points)</w:t>
      </w:r>
    </w:p>
    <w:p>
      <w:pPr>
        <w:pStyle w:val="Questions"/>
      </w:pPr>
      <w:r>
        <w:t xml:space="preserve">1. ILOS </w:t>
      </w:r>
      <w:r>
        <w:rPr>
          <w:u w:val="single"/>
        </w:rPr>
        <w:t xml:space="preserve">__soil________________________________________</w:t>
      </w:r>
    </w:p>
    <w:p>
      <w:pPr>
        <w:pStyle w:val="Questions"/>
      </w:pPr>
      <w:r>
        <w:t xml:space="preserve">2. NGREEY URSESEORC </w:t>
      </w:r>
      <w:r>
        <w:rPr>
          <w:u w:val="single"/>
        </w:rPr>
        <w:t xml:space="preserve">__energy resources________________</w:t>
      </w:r>
    </w:p>
    <w:p>
      <w:pPr>
        <w:pStyle w:val="Questions"/>
      </w:pPr>
      <w:r>
        <w:t xml:space="preserve">3. SIOFSL SEFUL </w:t>
      </w:r>
      <w:r>
        <w:rPr>
          <w:u w:val="single"/>
        </w:rPr>
        <w:t xml:space="preserve">__fossil fuels________________________</w:t>
      </w:r>
    </w:p>
    <w:p>
      <w:pPr>
        <w:pStyle w:val="Questions"/>
      </w:pPr>
      <w:r>
        <w:t xml:space="preserve">4. CADI AIRN </w:t>
      </w:r>
      <w:r>
        <w:rPr>
          <w:u w:val="single"/>
        </w:rPr>
        <w:t xml:space="preserve">__acid rain______________________________</w:t>
      </w:r>
    </w:p>
    <w:p>
      <w:pPr>
        <w:pStyle w:val="Questions"/>
      </w:pPr>
      <w:r>
        <w:t xml:space="preserve">5. UDAIS RAAIBA </w:t>
      </w:r>
      <w:r>
        <w:rPr>
          <w:u w:val="single"/>
        </w:rPr>
        <w:t xml:space="preserve">__Saudi Arabia________________________</w:t>
      </w:r>
    </w:p>
    <w:p>
      <w:pPr>
        <w:pStyle w:val="Questions"/>
      </w:pPr>
      <w:r>
        <w:t xml:space="preserve">6. MUHUS </w:t>
      </w:r>
      <w:r>
        <w:rPr>
          <w:u w:val="single"/>
        </w:rPr>
        <w:t xml:space="preserve">__humus______________________________________</w:t>
      </w:r>
    </w:p>
    <w:p>
      <w:pPr>
        <w:pStyle w:val="Questions"/>
      </w:pPr>
      <w:r>
        <w:t xml:space="preserve">7. KETUEARHQA </w:t>
      </w:r>
      <w:r>
        <w:rPr>
          <w:u w:val="single"/>
        </w:rPr>
        <w:t xml:space="preserve">__earthquake____________________________</w:t>
      </w:r>
    </w:p>
    <w:p>
      <w:pPr>
        <w:pStyle w:val="Questions"/>
      </w:pPr>
      <w:r>
        <w:t xml:space="preserve">8. AOLOVCN </w:t>
      </w:r>
      <w:r>
        <w:rPr>
          <w:u w:val="single"/>
        </w:rPr>
        <w:t xml:space="preserve">__volcano__________________________________</w:t>
      </w:r>
    </w:p>
    <w:p>
      <w:pPr>
        <w:pStyle w:val="Questions"/>
      </w:pPr>
      <w:r>
        <w:t xml:space="preserve">9. LCEAIND </w:t>
      </w:r>
      <w:r>
        <w:rPr>
          <w:u w:val="single"/>
        </w:rPr>
        <w:t xml:space="preserve">__Iceland__________________________________</w:t>
      </w:r>
    </w:p>
    <w:p>
      <w:pPr>
        <w:pStyle w:val="Questions"/>
      </w:pPr>
      <w:r>
        <w:t xml:space="preserve">10. OFDL MNNUTIOA </w:t>
      </w:r>
      <w:r>
        <w:rPr>
          <w:u w:val="single"/>
        </w:rPr>
        <w:t xml:space="preserve">__fold mountain______________________</w:t>
      </w:r>
    </w:p>
    <w:p>
      <w:pPr>
        <w:pStyle w:val="Questions"/>
      </w:pPr>
      <w:r>
        <w:t xml:space="preserve">11. AHIIT </w:t>
      </w:r>
      <w:r>
        <w:rPr>
          <w:u w:val="single"/>
        </w:rPr>
        <w:t xml:space="preserve">__Haiti______________________________________</w:t>
      </w:r>
    </w:p>
    <w:p>
      <w:pPr>
        <w:pStyle w:val="Questions"/>
      </w:pPr>
      <w:r>
        <w:t xml:space="preserve">12. GLIVNI OSIMRGASN </w:t>
      </w:r>
      <w:r>
        <w:rPr>
          <w:u w:val="single"/>
        </w:rPr>
        <w:t xml:space="preserve">__living organisms________________</w:t>
      </w:r>
    </w:p>
    <w:p>
      <w:pPr>
        <w:pStyle w:val="WordBankLarge"/>
      </w:pPr>
      <w:r>
        <w:t xml:space="preserve">   soil    </w:t>
      </w:r>
      <w:r>
        <w:t xml:space="preserve">   energy resources    </w:t>
      </w:r>
      <w:r>
        <w:t xml:space="preserve">   fossil fuels    </w:t>
      </w:r>
      <w:r>
        <w:t xml:space="preserve">   acid rain    </w:t>
      </w:r>
      <w:r>
        <w:t xml:space="preserve">   Saudi Arabia    </w:t>
      </w:r>
      <w:r>
        <w:t xml:space="preserve">   humus    </w:t>
      </w:r>
      <w:r>
        <w:t xml:space="preserve">   earthquake    </w:t>
      </w:r>
      <w:r>
        <w:t xml:space="preserve">   volcano    </w:t>
      </w:r>
      <w:r>
        <w:t xml:space="preserve">   Iceland    </w:t>
      </w:r>
      <w:r>
        <w:t xml:space="preserve">   fold mountain    </w:t>
      </w:r>
      <w:r>
        <w:t xml:space="preserve">   Haiti    </w:t>
      </w:r>
      <w:r>
        <w:t xml:space="preserve">   living organisms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(no points)</dc:title>
  <dcterms:created xsi:type="dcterms:W3CDTF">2021-10-11T22:10:52Z</dcterms:created>
  <dcterms:modified xsi:type="dcterms:W3CDTF">2021-10-11T22:10:52Z</dcterms:modified>
</cp:coreProperties>
</file>