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Scrambler</w:t>
      </w:r>
    </w:p>
    <w:p>
      <w:pPr>
        <w:pStyle w:val="Questions"/>
      </w:pPr>
      <w:r>
        <w:t xml:space="preserve">1. SCNACFIRO </w:t>
      </w:r>
      <w:r>
        <w:rPr>
          <w:u w:val="single"/>
        </w:rPr>
        <w:t xml:space="preserve">__Francisco______________________________</w:t>
      </w:r>
    </w:p>
    <w:p>
      <w:pPr>
        <w:pStyle w:val="Questions"/>
      </w:pPr>
      <w:r>
        <w:t xml:space="preserve">2. IANC </w:t>
      </w:r>
      <w:r>
        <w:rPr>
          <w:u w:val="single"/>
        </w:rPr>
        <w:t xml:space="preserve">__Inca________________________________________</w:t>
      </w:r>
    </w:p>
    <w:p>
      <w:pPr>
        <w:pStyle w:val="Questions"/>
      </w:pPr>
      <w:r>
        <w:t xml:space="preserve">3. QOCERNU </w:t>
      </w:r>
      <w:r>
        <w:rPr>
          <w:u w:val="single"/>
        </w:rPr>
        <w:t xml:space="preserve">__conquer__________________________________</w:t>
      </w:r>
    </w:p>
    <w:p>
      <w:pPr>
        <w:pStyle w:val="Questions"/>
      </w:pPr>
      <w:r>
        <w:t xml:space="preserve">4. IPRAZOR </w:t>
      </w:r>
      <w:r>
        <w:rPr>
          <w:u w:val="single"/>
        </w:rPr>
        <w:t xml:space="preserve">__pizarro__________________________________</w:t>
      </w:r>
    </w:p>
    <w:p>
      <w:pPr>
        <w:pStyle w:val="Questions"/>
      </w:pPr>
      <w:r>
        <w:t xml:space="preserve">5. AMSBTIOUI </w:t>
      </w:r>
      <w:r>
        <w:rPr>
          <w:u w:val="single"/>
        </w:rPr>
        <w:t xml:space="preserve">__ambitious______________________________</w:t>
      </w:r>
    </w:p>
    <w:p>
      <w:pPr>
        <w:pStyle w:val="Questions"/>
      </w:pPr>
      <w:r>
        <w:t xml:space="preserve">6. ELRROXPE </w:t>
      </w:r>
      <w:r>
        <w:rPr>
          <w:u w:val="single"/>
        </w:rPr>
        <w:t xml:space="preserve">__explorer________________________________</w:t>
      </w:r>
    </w:p>
    <w:p>
      <w:pPr>
        <w:pStyle w:val="Questions"/>
      </w:pPr>
      <w:r>
        <w:t xml:space="preserve">7. NASPI </w:t>
      </w:r>
      <w:r>
        <w:rPr>
          <w:u w:val="single"/>
        </w:rPr>
        <w:t xml:space="preserve">__Spain______________________________________</w:t>
      </w:r>
    </w:p>
    <w:p>
      <w:pPr>
        <w:pStyle w:val="Questions"/>
      </w:pPr>
      <w:r>
        <w:t xml:space="preserve">8. PRUE </w:t>
      </w:r>
      <w:r>
        <w:rPr>
          <w:u w:val="single"/>
        </w:rPr>
        <w:t xml:space="preserve">__Peru________________________________________</w:t>
      </w:r>
    </w:p>
    <w:p>
      <w:pPr>
        <w:pStyle w:val="Questions"/>
      </w:pPr>
      <w:r>
        <w:t xml:space="preserve">9. MIEERP </w:t>
      </w:r>
      <w:r>
        <w:rPr>
          <w:u w:val="single"/>
        </w:rPr>
        <w:t xml:space="preserve">__empire____________________________________</w:t>
      </w:r>
    </w:p>
    <w:p>
      <w:pPr>
        <w:pStyle w:val="Questions"/>
      </w:pPr>
      <w:r>
        <w:t xml:space="preserve">10. HPALAATAU </w:t>
      </w:r>
      <w:r>
        <w:rPr>
          <w:u w:val="single"/>
        </w:rPr>
        <w:t xml:space="preserve">__Atahualpa______________________________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Scrambler</dc:title>
  <dcterms:created xsi:type="dcterms:W3CDTF">2021-10-11T22:11:31Z</dcterms:created>
  <dcterms:modified xsi:type="dcterms:W3CDTF">2021-10-11T22:11:31Z</dcterms:modified>
</cp:coreProperties>
</file>