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never    </w:t>
      </w:r>
      <w:r>
        <w:t xml:space="preserve">   jello    </w:t>
      </w:r>
      <w:r>
        <w:t xml:space="preserve">   jumbo    </w:t>
      </w:r>
      <w:r>
        <w:t xml:space="preserve">   cabin    </w:t>
      </w:r>
      <w:r>
        <w:t xml:space="preserve">   menu    </w:t>
      </w:r>
      <w:r>
        <w:t xml:space="preserve">   forgot    </w:t>
      </w:r>
      <w:r>
        <w:t xml:space="preserve">   closet    </w:t>
      </w:r>
      <w:r>
        <w:t xml:space="preserve">   beside    </w:t>
      </w:r>
      <w:r>
        <w:t xml:space="preserve">   frequent    </w:t>
      </w:r>
      <w:r>
        <w:t xml:space="preserve">   market    </w:t>
      </w:r>
      <w:r>
        <w:t xml:space="preserve">   chipmunk    </w:t>
      </w:r>
      <w:r>
        <w:t xml:space="preserve">   silent    </w:t>
      </w:r>
      <w:r>
        <w:t xml:space="preserve">   summer    </w:t>
      </w:r>
      <w:r>
        <w:t xml:space="preserve">   broken    </w:t>
      </w:r>
      <w:r>
        <w:t xml:space="preserve">   target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Search1</dc:title>
  <dcterms:created xsi:type="dcterms:W3CDTF">2021-10-11T22:14:17Z</dcterms:created>
  <dcterms:modified xsi:type="dcterms:W3CDTF">2021-10-11T22:14:17Z</dcterms:modified>
</cp:coreProperties>
</file>