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Search-5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furniture    </w:t>
      </w:r>
      <w:r>
        <w:t xml:space="preserve">   captain,    </w:t>
      </w:r>
      <w:r>
        <w:t xml:space="preserve">   departure    </w:t>
      </w:r>
      <w:r>
        <w:t xml:space="preserve">   pleasure    </w:t>
      </w:r>
      <w:r>
        <w:t xml:space="preserve">   treasure    </w:t>
      </w:r>
      <w:r>
        <w:t xml:space="preserve">   adventure    </w:t>
      </w:r>
      <w:r>
        <w:t xml:space="preserve">   certain    </w:t>
      </w:r>
      <w:r>
        <w:t xml:space="preserve">   surgeon    </w:t>
      </w:r>
      <w:r>
        <w:t xml:space="preserve">   gesture    </w:t>
      </w:r>
      <w:r>
        <w:t xml:space="preserve">   undoubtedly    </w:t>
      </w:r>
      <w:r>
        <w:t xml:space="preserve">   feature    </w:t>
      </w:r>
      <w:r>
        <w:t xml:space="preserve">   mountain    </w:t>
      </w:r>
      <w:r>
        <w:t xml:space="preserve">   mirages    </w:t>
      </w:r>
      <w:r>
        <w:t xml:space="preserve">   vain    </w:t>
      </w:r>
      <w:r>
        <w:t xml:space="preserve">   seep    </w:t>
      </w:r>
      <w:r>
        <w:t xml:space="preserve">   evident    </w:t>
      </w:r>
      <w:r>
        <w:t xml:space="preserve">   stunted    </w:t>
      </w:r>
      <w:r>
        <w:t xml:space="preserve">   shuffled    </w:t>
      </w:r>
      <w:r>
        <w:t xml:space="preserve">   salvation    </w:t>
      </w:r>
      <w:r>
        <w:t xml:space="preserve">   villain,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Search-5 points</dc:title>
  <dcterms:created xsi:type="dcterms:W3CDTF">2021-10-11T22:14:05Z</dcterms:created>
  <dcterms:modified xsi:type="dcterms:W3CDTF">2021-10-11T22:14:05Z</dcterms:modified>
</cp:coreProperties>
</file>