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Word Search-Spelling Madison Hoo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thermometer     </w:t>
      </w:r>
      <w:r>
        <w:t xml:space="preserve">   synchrony    </w:t>
      </w:r>
      <w:r>
        <w:t xml:space="preserve">   synchronize    </w:t>
      </w:r>
      <w:r>
        <w:t xml:space="preserve">   synchronization    </w:t>
      </w:r>
      <w:r>
        <w:t xml:space="preserve">    speedometer    </w:t>
      </w:r>
      <w:r>
        <w:t xml:space="preserve">   perimeter    </w:t>
      </w:r>
      <w:r>
        <w:t xml:space="preserve">   odometer    </w:t>
      </w:r>
      <w:r>
        <w:t xml:space="preserve">   millimeter    </w:t>
      </w:r>
      <w:r>
        <w:t xml:space="preserve">   meter    </w:t>
      </w:r>
      <w:r>
        <w:t xml:space="preserve">   kilometer    </w:t>
      </w:r>
      <w:r>
        <w:t xml:space="preserve">   diameter    </w:t>
      </w:r>
      <w:r>
        <w:t xml:space="preserve">   biannual     </w:t>
      </w:r>
      <w:r>
        <w:t xml:space="preserve">   chronometer    </w:t>
      </w:r>
      <w:r>
        <w:t xml:space="preserve">   chronology    </w:t>
      </w:r>
      <w:r>
        <w:t xml:space="preserve">   chronological    </w:t>
      </w:r>
      <w:r>
        <w:t xml:space="preserve">   chronicle    </w:t>
      </w:r>
      <w:r>
        <w:t xml:space="preserve">   barometer    </w:t>
      </w:r>
      <w:r>
        <w:t xml:space="preserve">   annuity    </w:t>
      </w:r>
      <w:r>
        <w:t xml:space="preserve">   annual    </w:t>
      </w:r>
      <w:r>
        <w:t xml:space="preserve">   anniversary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Search-Spelling Madison Hoo</dc:title>
  <dcterms:created xsi:type="dcterms:W3CDTF">2021-10-11T22:13:56Z</dcterms:created>
  <dcterms:modified xsi:type="dcterms:W3CDTF">2021-10-11T22:13:56Z</dcterms:modified>
</cp:coreProperties>
</file>