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disagree    </w:t>
      </w:r>
      <w:r>
        <w:t xml:space="preserve">   disaster    </w:t>
      </w:r>
      <w:r>
        <w:t xml:space="preserve">   discover    </w:t>
      </w:r>
      <w:r>
        <w:t xml:space="preserve">   disgrace    </w:t>
      </w:r>
      <w:r>
        <w:t xml:space="preserve">   dishonest    </w:t>
      </w:r>
      <w:r>
        <w:t xml:space="preserve">   dismiss    </w:t>
      </w:r>
      <w:r>
        <w:t xml:space="preserve">   incomplete    </w:t>
      </w:r>
      <w:r>
        <w:t xml:space="preserve">   indirect    </w:t>
      </w:r>
      <w:r>
        <w:t xml:space="preserve">   informal    </w:t>
      </w:r>
      <w:r>
        <w:t xml:space="preserve">   insecure    </w:t>
      </w:r>
      <w:r>
        <w:t xml:space="preserve">   insincere    </w:t>
      </w:r>
      <w:r>
        <w:t xml:space="preserve">   mislaid    </w:t>
      </w:r>
      <w:r>
        <w:t xml:space="preserve">   mislead    </w:t>
      </w:r>
      <w:r>
        <w:t xml:space="preserve">   misspell    </w:t>
      </w:r>
      <w:r>
        <w:t xml:space="preserve">   mistreat    </w:t>
      </w:r>
      <w:r>
        <w:t xml:space="preserve">   unable    </w:t>
      </w:r>
      <w:r>
        <w:t xml:space="preserve">   unequal    </w:t>
      </w:r>
      <w:r>
        <w:t xml:space="preserve">   unknown    </w:t>
      </w:r>
      <w:r>
        <w:t xml:space="preserve">   unstable    </w:t>
      </w:r>
      <w:r>
        <w:t xml:space="preserve">   unwise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2021-10-11T22:11:00Z</dcterms:created>
  <dcterms:modified xsi:type="dcterms:W3CDTF">2021-10-11T22:11:00Z</dcterms:modified>
</cp:coreProperties>
</file>